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fc8a" w14:textId="4d4f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22 декабря 2015 года № 372 "О бюджете города Талдыкорган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05 февраля 2016 года № 389. Зарегистрировано Департаментом юстиции Алматинской области 16 февраля 2016 года № 3722. Утратило силу решением Талдыкорганского городского маслихата Алматинской области от 08 августа 2017 года № 107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Талдыкорганского городского маслихата Алматинской области от 08.08.2017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</w:t>
      </w:r>
      <w:r>
        <w:rPr>
          <w:rFonts w:ascii="Times New Roman"/>
          <w:b w:val="false"/>
          <w:i w:val="false"/>
          <w:color w:val="000000"/>
          <w:sz w:val="28"/>
        </w:rPr>
        <w:t>в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22 декабря 2015 года № 372 "О бюджете города Талдыкорган на 2016-2018 годы" (зарегистрированного в Реестре государственной регистрации нормативных правовых актов от 30 декабря 2015 года № 3652, опубликованного в газете "Талдыкорган" от 15 января 2016 года № 2 (1366)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Утвердить городской бюджет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26186363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1979860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718630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1186200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22301673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9004272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7452566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5844835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25242746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12976 тысячи тенге, в том числе: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15908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2932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924731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924731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города Талдыкорган" (по согласованию К. Р. Маженов)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решения возложить на постоянную комиссию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Талдыкорганского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Бопазов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48"/>
        <w:gridCol w:w="4774"/>
      </w:tblGrid>
      <w:tr>
        <w:trPr>
          <w:trHeight w:val="30" w:hRule="atLeast"/>
        </w:trPr>
        <w:tc>
          <w:tcPr>
            <w:tcW w:w="8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Талдыкорганского городского маслихата от "5" февраля 2016 года №389 "О внесении изменений в решение Талдыкорганского городского маслихата от "22" декабря 2015 года №372 "О бюджете города </w:t>
            </w:r>
          </w:p>
        </w:tc>
      </w:tr>
      <w:tr>
        <w:trPr>
          <w:trHeight w:val="30" w:hRule="atLeast"/>
        </w:trPr>
        <w:tc>
          <w:tcPr>
            <w:tcW w:w="8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 на 2016-2018 годы"</w:t>
            </w:r>
          </w:p>
        </w:tc>
      </w:tr>
      <w:tr>
        <w:trPr>
          <w:trHeight w:val="30" w:hRule="atLeast"/>
        </w:trPr>
        <w:tc>
          <w:tcPr>
            <w:tcW w:w="8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Талдыкорганского городского маслихата "О бюджете города Талдыкорган на 2016-2018 годы" от "22" декабря 2015 года №372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Талдыкорган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26186363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22301673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22301673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"/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25242746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8407911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1781333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строительство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5949476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5542894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9356247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3932304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2061404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1240301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3652"/>
        <w:gridCol w:w="4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4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924731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-924731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местными исполнительными органами района (города областного значения)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93"/>
        <w:gridCol w:w="1884"/>
        <w:gridCol w:w="1884"/>
        <w:gridCol w:w="2385"/>
        <w:gridCol w:w="3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9"/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1089308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1089308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1089308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1089307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