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56cc9" w14:textId="e056c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Талдыкорганского городского маслихата от 22 декабря 2015 года № 372 "О бюджете города Талдыкорган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Талдыкорганского городского маслихата Алматинской области от 24 марта 2016 года № 6. Зарегистрировано Департаментом юстиции Алматинской области 04 апреля 2016 года № 3767. Утратило силу решением Талдыкорганского городского маслихата Алматинской области от 08 августа 2017 года № 107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Талдыкорганского городского маслихата Алматинской области от 08.08.2017 </w:t>
      </w:r>
      <w:r>
        <w:rPr>
          <w:rFonts w:ascii="Times New Roman"/>
          <w:b w:val="false"/>
          <w:i w:val="false"/>
          <w:color w:val="ff0000"/>
          <w:sz w:val="28"/>
        </w:rPr>
        <w:t>№ 107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Талдыкорганский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 Е Ш И Л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Талдыкорганского городского маслихата от 22 декабря 2015 года № 372 "О бюджете города Талдыкорган на 2016-2018 годы" (зарегистрированного в Реестре государственной регистрации нормативных правовых актов от 30 декабря 2015 года № 3652, опубликованного в газете "Талдыкорган" № 2 (1366) от 15 января 2016 года),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Талдыкорганского городского маслихата от 5 февраля 2016 года № 389 "О внесений изменений в решение Талдыкорганского городского маслихата от 22 декабря 2015 года № 372 "О бюджете города Талдыкорган на 2016-2018 годы" (зарегистрированного в Реестре государственной регистрации нормативных правовых актов от 16 февраля 2016 года № 3722, опубликованного в газете "Талдыкорган" №8 (1372) от 26 февраля 2016 года),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"1. Утвердить городской бюджет на 2016-2018 годы согласно приложениям 1, 2, 3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29176885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1979860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718630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1186200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25292195 тысяча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целевые текущие трансферты 9182663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целевые трансферты на развитие 10264697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субвенции 5844835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затраты 28233268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1385122 тысячи тенге, в том числе: бюджетные кредиты 1388054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2932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5910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(-) 447415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447415 тысячи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Возложить на руководителя государственного учрждения "Отдел экономики и бюджетного планирования города Талдыкорган" (по согласованию К. Р. Маженов) опубликование настоящего решения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городского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данного решения возложить на постоянную комиссию "По экономическим, финансовым вопросам и бюджету".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Настоящее решение вводится в действие с 1 января 2016 года.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Талдыкорганского городского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Ахажан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Талдыкорганского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Булдыбаев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61"/>
        <w:gridCol w:w="4919"/>
      </w:tblGrid>
      <w:tr>
        <w:trPr>
          <w:trHeight w:val="30" w:hRule="atLeast"/>
        </w:trPr>
        <w:tc>
          <w:tcPr>
            <w:tcW w:w="81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Талдыкорганского городского маслихата от "24" марта 2016 года № 6 "О внесении изменений в решение Талдыкорганского городского маслихата от "22" декабря 2015 года №372 "О бюджете города Талдыкорган на 2016-2018 годы"</w:t>
            </w:r>
          </w:p>
        </w:tc>
      </w:tr>
      <w:tr>
        <w:trPr>
          <w:trHeight w:val="30" w:hRule="atLeast"/>
        </w:trPr>
        <w:tc>
          <w:tcPr>
            <w:tcW w:w="81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утвержденное решением Талдыкорганского городского маслихата "О бюджете города Талдыкорган на 2016-2018 годы"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декабря 2015 года №372</w:t>
            </w:r>
          </w:p>
        </w:tc>
      </w:tr>
    </w:tbl>
    <w:bookmarkStart w:name="z3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Талдыкорган на 2016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635"/>
        <w:gridCol w:w="635"/>
        <w:gridCol w:w="7294"/>
        <w:gridCol w:w="310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"/>
        </w:tc>
        <w:tc>
          <w:tcPr>
            <w:tcW w:w="31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"/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29176885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"/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1979860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573512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573512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914619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449645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111050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353200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272929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36436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204293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"/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718630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105635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части чистого дохода государственных предприятий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80635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595995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595995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"/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1186200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1086650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1086650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99550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"/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25292195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25292195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25292195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9182663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10264697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5844835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2"/>
        <w:gridCol w:w="613"/>
        <w:gridCol w:w="1293"/>
        <w:gridCol w:w="1293"/>
        <w:gridCol w:w="5156"/>
        <w:gridCol w:w="29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9"/>
        </w:tc>
        <w:tc>
          <w:tcPr>
            <w:tcW w:w="2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28233268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686072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253271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178676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171406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55459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55459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129365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129365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269622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207302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119202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57134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621103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618412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618412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618412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1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97493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97493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97493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97493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8542733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1887686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1886572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976587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909985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строительство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5979059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5572477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5336593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235884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255536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255536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151046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151046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675988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675988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366085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1396848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70632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50310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1268585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749105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113278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65528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101782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88327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68016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300679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519480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519480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57631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57631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51802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12187120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4976170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4721809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1309635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3412174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3932304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673033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Функционирование системы водоснабжения и водоотведения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385744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205614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3259271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3259271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3278646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3278646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702014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207018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2364033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361494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143563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143563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143563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81216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81216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92078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64553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63772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44637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69261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55795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55795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4040520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3986232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3986232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2061404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1235301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689527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54288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54288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54288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50734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124095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124095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124095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1"/>
        <w:gridCol w:w="696"/>
        <w:gridCol w:w="1468"/>
        <w:gridCol w:w="1469"/>
        <w:gridCol w:w="4572"/>
        <w:gridCol w:w="30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6"/>
        </w:tc>
        <w:tc>
          <w:tcPr>
            <w:tcW w:w="30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1385122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1388054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1"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1372146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1372146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1372146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1372146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2"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7"/>
        <w:gridCol w:w="1528"/>
        <w:gridCol w:w="1528"/>
        <w:gridCol w:w="3652"/>
        <w:gridCol w:w="40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3"/>
        </w:tc>
        <w:tc>
          <w:tcPr>
            <w:tcW w:w="4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7"/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</w:t>
            </w:r>
          </w:p>
        </w:tc>
      </w:tr>
      <w:tr>
        <w:trPr>
          <w:trHeight w:val="30" w:hRule="atLeast"/>
        </w:trPr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9"/>
        <w:gridCol w:w="947"/>
        <w:gridCol w:w="1996"/>
        <w:gridCol w:w="1996"/>
        <w:gridCol w:w="3372"/>
        <w:gridCol w:w="25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8"/>
        </w:tc>
        <w:tc>
          <w:tcPr>
            <w:tcW w:w="2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3"/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4"/>
        <w:gridCol w:w="1084"/>
        <w:gridCol w:w="1084"/>
        <w:gridCol w:w="4359"/>
        <w:gridCol w:w="468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4"/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-447415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447415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8"/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1388054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1388054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1388054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местными исполнительными органами района (города областного значения)</w:t>
            </w: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9"/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148669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148669</w:t>
            </w:r>
          </w:p>
        </w:tc>
      </w:tr>
      <w:tr>
        <w:trPr>
          <w:trHeight w:val="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7"/>
        <w:gridCol w:w="893"/>
        <w:gridCol w:w="1884"/>
        <w:gridCol w:w="1884"/>
        <w:gridCol w:w="2385"/>
        <w:gridCol w:w="38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50"/>
        </w:tc>
        <w:tc>
          <w:tcPr>
            <w:tcW w:w="3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55"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1089308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1089308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1089308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1089307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