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2a66" w14:textId="b162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 по городу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13 апреля 2016 года № 10. Зарегистрировано Департаментом юстиции Алматинской области 12 мая 2016 года № 3824. Утратило силу решением Талдыкорганского городского маслихата Алматинской области от 22 мая 2018 года № 191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Талдыкорганского городского маслихата Алматинской области от 22.05.2018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городу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Талдыкорганского городского маслихата Бигожанова Тимура Капасовича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"По вопросам социальной защиты, соблюдению законности, защиты окружающей среды и прав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