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ff53f" w14:textId="a0ff5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Талдыкорганского городского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Талдыкорганского городского маслихата Алматинской области от 13 апреля 2016 года № 13. Зарегистрировано Департаментом юстиции Алматинской области 12 мая 2016 года № 3825. Утратило силу решением Талдыкорганского городского маслихата Алматинской области от 19 апреля 2017 года № 96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Талдыкорганского городского маслихата Алматинской области от 19.04.2017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Талдыкорганский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методику оценки деятельности административных государственных служащих корпуса "Б" аппарата Талдыкорганского городского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аппарата городского маслихата Бигожанова Тимура Капасовича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руководителя аппарата городского маслихата Бигожанова Тимура Капасовича.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ІІ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Нурлыбаева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Булдыбаев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решением Талдыкорганского городского маслихата от 13 апреля 2016 года № 13</w:t>
            </w:r>
          </w:p>
        </w:tc>
      </w:tr>
    </w:tbl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Талдыкорганского городского маслихата</w:t>
      </w:r>
    </w:p>
    <w:bookmarkEnd w:id="1"/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Настоящая методика оценки деятельности административных государственных служащих корпуса "Б" аппарата Талдыкорганского городского маслихата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 и определяет алгоритм оценки деятельности административных государственных служащих корпуса "Б" аппарата Талдыкорганского городского маслихата (далее -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-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-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-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оценке, рабочим органом которой является специалист аппарата, занимающийся кадровыми вопросами.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Заседание Комиссии по оценке считается правомочным, если на нем присутствовали не менее двух третей ее состава.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специалист аппарата, занимающийся кадровыми вопросами. Секретарь Комиссии по оценке не принимает участие в голосовании.</w:t>
      </w:r>
    </w:p>
    <w:bookmarkEnd w:id="3"/>
    <w:bookmarkStart w:name="z3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 </w:t>
      </w:r>
    </w:p>
    <w:bookmarkEnd w:id="4"/>
    <w:bookmarkStart w:name="z3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приложению 1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При назначении служащего корпуса "Б" на должность по истечении указанного в пункте 10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 И. 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Индивидуальный план составляется в двух экземплярах. Один экземпляр передается специалисту аппарата, занимающегося кадровыми вопросами. Второй экземпляр находится у руководителя структурного подразделения служащего корпуса "Б". </w:t>
      </w:r>
    </w:p>
    <w:bookmarkEnd w:id="5"/>
    <w:bookmarkStart w:name="z4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6"/>
    <w:bookmarkStart w:name="z4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Специалист аппарата, занимающийся кадровыми вопросами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Специалист аппарата, занимающийся кадровыми вопросами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7"/>
    <w:bookmarkStart w:name="z4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8"/>
    <w:bookmarkStart w:name="z4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специалиста аппарата, занимающегося кадровыми вопросами,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приложению 2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специалистом аппарата, занимающегося кадровыми вопросами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После согласования непосредственным руководителем оценочный лист заверяется служащим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специалистом аппарата, занимающегося кадровыми вопросами и непосредственным руководителем служащего корпуса "Б" в произвольной форме составляется акт об отказе от ознакомления.</w:t>
      </w:r>
    </w:p>
    <w:bookmarkEnd w:id="9"/>
    <w:bookmarkStart w:name="z6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10"/>
    <w:bookmarkStart w:name="z6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приложению 3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28. После согласования непосредственным руководителем оценочный лист заверяется служащим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специалистом аппарата, занимающегося кадровыми вопросами и непосредственным руководителем служащего корпуса "Б" в произвольной форме составляется акт об отказе от ознакомления.</w:t>
      </w:r>
    </w:p>
    <w:bookmarkEnd w:id="11"/>
    <w:bookmarkStart w:name="z7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 </w:t>
      </w:r>
    </w:p>
    <w:bookmarkEnd w:id="12"/>
    <w:bookmarkStart w:name="z7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-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30. Перечень лиц (не более трех), указанных в подпунктах 2) и 3) пункта 29 настоящей Методики, определяется специалистом аппарата, занимающегося кадровыми вопросами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31. Лица, указанные в пункте 29 настоящей Методики, заполняют оценочный лист круговой оценки по форме согласно приложению 4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специалисту аппарата, занимающийся кадровыми вопросами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Специалист аппарата, занимающийся кадровыми вопросами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</w:p>
    <w:bookmarkEnd w:id="13"/>
    <w:bookmarkStart w:name="z8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14"/>
    <w:bookmarkStart w:name="z8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6858000" cy="146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756400" cy="505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56400" cy="505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-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-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-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-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16"/>
    <w:bookmarkStart w:name="z11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39. Специалист аппарата, занимающийся кадровыми вопросами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Специалист аппарата, занимающийся кадровыми вопросами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проект протокола заседания Комиссии по форме согласно приложению 5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специалистом аппарата, занимающегося кадровыми вопросами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Специалист аппарата, занимающийся кадровыми вопросами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специалистом аппарата, занимающегося кадровыми вопросами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42. Документы, указанные в пункте 39 настоящей Методики, а также подписанный протокол заседания Комиссии хранятся у в специалиста аппарата, занимающегося кадровыми вопросами.</w:t>
      </w:r>
    </w:p>
    <w:bookmarkEnd w:id="17"/>
    <w:bookmarkStart w:name="z1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18"/>
    <w:bookmarkStart w:name="z1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</w:p>
    <w:bookmarkEnd w:id="19"/>
    <w:bookmarkStart w:name="z1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20"/>
    <w:bookmarkStart w:name="z1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 аппарата Талдыкорганского городского маслихата</w:t>
            </w:r>
          </w:p>
        </w:tc>
      </w:tr>
    </w:tbl>
    <w:bookmarkStart w:name="z1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Индивидуальный план работы административного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служащего корпуса "Б"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23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мероприятий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мероприятия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74"/>
        <w:gridCol w:w="6726"/>
      </w:tblGrid>
      <w:tr>
        <w:trPr>
          <w:trHeight w:val="30" w:hRule="atLeast"/>
        </w:trPr>
        <w:tc>
          <w:tcPr>
            <w:tcW w:w="5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  <w:bookmarkEnd w:id="28"/>
        </w:tc>
        <w:tc>
          <w:tcPr>
            <w:tcW w:w="67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 аппарата Талдыкорганского городского маслихата</w:t>
            </w:r>
          </w:p>
        </w:tc>
      </w:tr>
    </w:tbl>
    <w:bookmarkStart w:name="z15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Оценочный лист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___________________квартал 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2267"/>
        <w:gridCol w:w="1551"/>
        <w:gridCol w:w="1811"/>
        <w:gridCol w:w="2267"/>
        <w:gridCol w:w="1812"/>
        <w:gridCol w:w="1552"/>
        <w:gridCol w:w="313"/>
      </w:tblGrid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поощ-ряемых показа-телях и видах деятель-ности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исполни-тельской дисциплины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наруше-ния трудовой дисцип-лины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поощря-емых показате-лях и видах деятель-ности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исполни-тельской дисцип-лины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дисцип-лины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"/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"/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74"/>
        <w:gridCol w:w="6726"/>
      </w:tblGrid>
      <w:tr>
        <w:trPr>
          <w:trHeight w:val="30" w:hRule="atLeast"/>
        </w:trPr>
        <w:tc>
          <w:tcPr>
            <w:tcW w:w="5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  <w:bookmarkEnd w:id="34"/>
        </w:tc>
        <w:tc>
          <w:tcPr>
            <w:tcW w:w="67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 аппарата Талдыкорганского городского маслихата</w:t>
            </w:r>
          </w:p>
        </w:tc>
      </w:tr>
    </w:tbl>
    <w:bookmarkStart w:name="z17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Оценочный лист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 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2"/>
        <w:gridCol w:w="2573"/>
        <w:gridCol w:w="3962"/>
        <w:gridCol w:w="1658"/>
        <w:gridCol w:w="1658"/>
        <w:gridCol w:w="737"/>
      </w:tblGrid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6"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до 5 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8"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9"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"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… 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74"/>
        <w:gridCol w:w="6726"/>
      </w:tblGrid>
      <w:tr>
        <w:trPr>
          <w:trHeight w:val="30" w:hRule="atLeast"/>
        </w:trPr>
        <w:tc>
          <w:tcPr>
            <w:tcW w:w="5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  <w:bookmarkEnd w:id="41"/>
        </w:tc>
        <w:tc>
          <w:tcPr>
            <w:tcW w:w="67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аппарата Талдыкорганского городского маслихата</w:t>
            </w:r>
          </w:p>
        </w:tc>
      </w:tr>
    </w:tbl>
    <w:bookmarkStart w:name="z18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Лист круговой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 </w:t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3"/>
        <w:gridCol w:w="2453"/>
        <w:gridCol w:w="4589"/>
        <w:gridCol w:w="2805"/>
      </w:tblGrid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43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(баллы)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Непосредственный руководитель</w:t>
            </w:r>
          </w:p>
          <w:bookmarkEnd w:id="44"/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5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6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 сотрудничеству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47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Подчиненный</w:t>
            </w:r>
          </w:p>
          <w:bookmarkEnd w:id="48"/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9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планировать работу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0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мотивировать к работе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51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Коллега</w:t>
            </w:r>
          </w:p>
          <w:bookmarkEnd w:id="52"/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3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в команде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4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 оценки деятельности административных государственных служащих корпуса "Б" аппарата Талдыкорганского городского маслихата</w:t>
            </w:r>
          </w:p>
        </w:tc>
      </w:tr>
    </w:tbl>
    <w:bookmarkStart w:name="z20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Протокол заседания Комиссии по оценке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(вид оценки: квартальная/ годовая и оцениваемый период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0"/>
        <w:gridCol w:w="3905"/>
        <w:gridCol w:w="1750"/>
        <w:gridCol w:w="3905"/>
        <w:gridCol w:w="990"/>
      </w:tblGrid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56"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Корректировка Комиссией результатов оценки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7"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8"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59"/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Член Комиссии: 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