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270ba" w14:textId="7b270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города Талдыкорган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23 сентября 2016 года № 49. Зарегистрировано Департаментом юстиции Алматинской области 18 октября 2016 года № 3982. Утратило силу решением Талдыкорганского городского маслихата Алматинской области от 28 марта 2018 года № 167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Талдыкорганского городского маслихата Алматинской области от 28.03.2018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Талдыкорганский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Правила оказания социальной помощи, установления размеров и определения перечня отдельных категорий нуждающихся граждан города Талдыкорган,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17 сентября 2014 года № 260 "Об утверждении Правил оказания социальной помощи, установления размеров и определения перечня отдельных категорий нуждающихся граждан города Талдыкорган" (зарегистрированного в Реестре государственной регистрации нормативных правовых актов от 21 октября 2014 года № 2873, опубликованного в газете "Талдыкорган" от 24 октября 2014 года № 44 (1302)).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Возложить на руководителя государственного учреждения "Отдел занятости, социальных программ и регистрации актов гражданского состояния города Талдыкорган" (Ш. Мухаметжан)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городского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настоящего решения возложить на постоянную комиссию городского маслихата "По вопросам социальной защиты, соблюдению законности, защиты окружающей среды и прав граждан".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VIII сессии Талдыкорганского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Талдыкорганского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Булдыбаев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Талдыкорганского городского маслихата от "23" октября 2016 года № 49 "Об утверждении Правил оказания социальной помощи, установления размеров и определения перечня отдельных категорий нуждающихся граждан города Талдыкорган" </w:t>
            </w:r>
          </w:p>
        </w:tc>
      </w:tr>
    </w:tbl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rPr>
          <w:rFonts w:ascii="Times New Roman"/>
          <w:b/>
          <w:i w:val="false"/>
          <w:color w:val="000000"/>
        </w:rPr>
        <w:t xml:space="preserve"> оказания социальной помощи, установления размеров и определения перечня отдельных категорий нуждающихся граждан</w:t>
      </w:r>
    </w:p>
    <w:bookmarkEnd w:id="1"/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2016 года № 133 "Об утверждении Правил использования целевых текущих трансфертов из республиканского бюджета на 2016 год областными бюджетами, бюджетами городов Астаны и Алматы на внедрение обусловленной денежной помощи по проекту "Өрлеу"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2"/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Правилах: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специальная комиссия –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ассистенты – лица, привлекаемые уполномоченным органом на договорной основе для проведения консультаций, собеседований с претендентом, обратившимся к акиму поселка, села, сельского округа (далее-аким сельского округа) для получения обусловленной денежной помощи, сопровождения лица (семьи) в период реализации социального контракта активизации семьи, мониторинга и составления отчета о проделанной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памятные даты – события, имеющие общенародное историческое, духовное, культурное значение и оказавшие влияние на ход истории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консультанты по социальной работе – лица, привлекаемые уполномоченным органом на договорной основе для проведения консультаций, собеседований с претендентом, обратившимся в уполномоченный орган для получения обусловленной денежной помощи, сопровождения лица (семьи) в период реализации социального контракта активизации семьи, проведения мониторинга и составления отчета о проделанной работе, взаимодействующие со специалистами органов и организаций социальной защиты населения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социальный контракт – соглашение между физическим лицом из числа безработных, самостоятельно занятых и малообеспеченных граждан Республики Казахстан и оралманов, участвующих в государственных мерах содействия занятости, с одной стороны, и центром занятости населения, с другой стороны,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рассчитываемый органами статистики Алматинской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активные меры содействия занятости – меры государственной поддержки граждан Республики Казахстан и оралманов из числа самостоятельно занятого, безработного и малообеспеченного населения, осуществляемые государством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8) праздничные дни – дни национальных и государственных праздников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индивидуальный план помощи семье (далее – индивидуальный план) – комплекс разработанных уполномоченным органом совместно с претендентом мероприятий по содействию занятости и (или) социальной адаптации;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10) среднедушевой доход семьи (гражданина) – доля совокупного дохода семьи, приходящаяся на каждого члена семьи в месяц;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социальный контракт активизации семьи – соглашение между трудоспособным физическим лицом, выступающим от имени семьи для участия в проекте "Өрлеу", и уполномоченным органом,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12) трудная жизненная ситуация – ситуация, объективно нарушающая жизнедеятельность гражданина, которую он не может преодолеть самостоятельно;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проект "Өрлеу" - комплекс мероприятий по предоставлению обусловленной денежной помощи семье (лицу) при условии участия трудоспособных членов семьи (лица) в государственных мерах содействия занятости и прохождения, в случае необходимости, социальной адаптации членов семьи (лица), включая трудоспособных;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уполномоченный орган –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участковая комиссия –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 обусловленная денежная помощь (далее-ОДП) – выплата в денежной форме,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17) предельный размер –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Для целей настоящих Правил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Перечень памятных дат и праздничных дней для оказания единовременной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15 февраля – День вывода советских войск из Афганистана;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26 апреля – День Чернобыльской катастрофы;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9 мая – День Победы;</w:t>
      </w:r>
    </w:p>
    <w:bookmarkEnd w:id="4"/>
    <w:bookmarkStart w:name="z4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 </w:t>
      </w:r>
    </w:p>
    <w:bookmarkEnd w:id="5"/>
    <w:bookmarkStart w:name="z4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категорий получателей и предельные размеры социальной помощи: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участники и инвалиды Великой Отечественной войны – 76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лица, приравненные по льготам и гарантиям к участникам Великой Отечественной войны – 26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лица, приравненные по льготам и гарантиям к инвалидам Великой Отечественной войны – 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другие категории лиц, приравненные по льготам и гарантиям к участникам Великой Отечественной войны – 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граждане имеющие социально-значимые заболевания – 5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дети-сироты и дети оставшиеся без попечения родителей без учета доходов, малообеспеченные семьи, имеющие в составе семьи студентов, со среднедушевым доходом, не превышающим величину прожиточного минимума, установленного по области, предшествовавшем кварталу обращения за назначением социальной помощи на оплату стоимости за обучение на дневных отделениях в организациях высшего образования, технического и профессионального образования, после среднего образования Республики Казахстан – 500 месячных расчетных показателей в пределах средств, предусмотренных бюджетом на текущий финансовый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 причинении ущерба гражданину (семье) либо его имуществу вследствие стихийного бедствия или пожара – 200 месячных расчетных показателей на семью.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Ежемесячная социальная помощь без учета доходов оказывается участникам и инвалидам Великой Отечественной войны, на оплату расходов за коммунальные услуги, расходов твердого топлива, услуг связи (абонентская плата) в размере 3 месячных расчетных показателей в пределах средств, предусмотренных бюджетом на текущий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основания, предусмотренные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причинение ущерба гражданину (семье) либо его имуществу вследствие стихийного бедствия или пожара,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наличие среднедушевого дохода, не превышающего порога, в однократном отношении к прожиточному минимуму по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 при вынесении заключения о необходимости оказания социальной помощи руководствуется перечнем категорий получателей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ОДП предоставляется семье (лицу) при условии участия трудоспособных членов семьи (лица) в государственных мерах содействия занятости и прохождения, в случае необходимости, социальной адаптации членов семьи (лица).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период действия социального контракта активизации семьи и выплаты ОДП приостанавливается выплата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Размер ОДП на каждого члена семьи (лицо) определяется как разница между среднедушевым доходом семьи (лица) и 60 процентами от величины прожиточного минимума, установленного в областях (городе республиканского значения, столице).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Среднедушевой доход исчисляется путем деления совокупного дохода, полученного за три месяца, предшествующих месяцу обращения за назначением ОДП, на число членов семьи и на три месяца и не пересматривается в течение срока действия социального контракта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Размер ОДП пересчитывается в случае изменения состава семьи с момента наступления указанных обстоятельств, но не ранее момента его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Единовременная сумма ОДП должна быть использована исключительно на мероприятия, связанные с выполнением обязанностей по социальному контракту активизации семьи, в том числе на развитие личного подсобного хозяйства (покупка домашнего скота, птицы и другое), организацию индивидуальной предпринимательской деятельности, кроме затрат на погашение предыдущих займов, приобретение жилой недвижимости.</w:t>
      </w:r>
    </w:p>
    <w:bookmarkEnd w:id="6"/>
    <w:bookmarkStart w:name="z6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 </w:t>
      </w:r>
    </w:p>
    <w:bookmarkEnd w:id="7"/>
    <w:bookmarkStart w:name="z7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памятным датам и праздничным дням оказывается по списку, утверждаемому местным исполнительным органом по предоставлению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документ, подтверждающий регистрацию по постоянному месту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Срок обращения за социальной помощью при наступлении трудной жизненной ситуации вследствие стихийного бедствия или пожара – три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Документы предоставляются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и направляет их в уполномоченный орган или акиму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Аким сельского округа в течении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случаях, указанных в пунктах 17 и 18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отказа, уклонения заявителя от проведения обследования материального положения лица (семьи);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превышения размера среднедушевого дохода лица (семьи) установленного местными представительными органами порога для оказания социальной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26. Претендент для участия в проекте "Өрлеу" от себя лично или от имени семьи обращается в уполномоченный орган по месту жительства или, при его отсутствии, к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орган, аким сельского округа либо ассистент консультируют в день обращения претендента об условиях участия в проекте "Өрлеу". При согласии претендента на участие в проекте "Өрлеу" уполномоченный орган, аким сельского округа либо ассистент проводят собеседование.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проведении собеседования определяются: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основания получения ОДП;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нуждаемость в государственных мерах содействия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меры социальной адаптации членам семьи с учетом их индивидуальных потребностей.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результатам собеседования оформляется лист собеседования по форме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17 мая 2016 года № 385 "Об утверждении форм документов для участия в проекте "Өрлеу" (далее-Приказ).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Претендент, подписавший лист собеседования, заполняет заявление на участие в проекте "Өрлеу" и анкету о семейном и материальном положении согласно формам утвержденным Приказом,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сведений о составе семьи по форме утвержденной Приказом;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документа, подтверждающего установление опеки (попечительства)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над членом семьи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документа, подтверждающего регистрацию по постоянному месту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жительства, или адресной справки или справки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сведений о наличии личного подсобного хозяйства по форме утвержденной Приказом.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27. Уполномоченный орган или аким сельского округа в течение двух рабочих дней со дня получения документов формирует макет дела и передает участковым комиссиям для проведения обследования материального положения заявителя, претендующего на участие в проекте "Өрлеу".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28. Участковые комиссии в течение трех рабочих дней со дня поступления документов проводят обследование материального положения заявителя, составляют акт обследования и заключение участковой комиссии по формам утвержденным Приказом, и передают заключение участковой комиссии в уполномоченный орган или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Аким сельского округа передает документы заявителей с приложением заключения участковой комиссии в уполномоченный орган не позднее десяти рабочих дней со дня их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29.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после получения документов от акима сельского округа или участковой комиссии в течение одного рабочего дня формирует электронный макет дела заявителя, включающий электронные копии заявления, документов, представленных заявителем, определяет месячный размер ОДП на каждого члена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после определения права на ОДП в течение одного рабочего дня направляет заявителя и (или) членов семьи, отнесенных к категории самозанятых, безработных, за исключением случаев, предусмотренных пунктом 32 настоящих Правил и инвалидов первой и второй группы, учащихся, студентов, слушателей, курсантов и магистрантов очной формы обучения, для участия в государственных мерах содействия занятости в центр занятости для заключения социального контракта либо предоставляет направление на иные меры содействия занятости, реализуемые за счет средств местного бюджета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этом уполномоченный орган передает список направленных лиц в центр занятости. Центр занятости не позднее трех рабочих дней со дня получения списка претендентов заключает с ними социальные контракты и направляет копии социальных контрактов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после получения копий социальных контрактов в течение двух рабочих дней приглашает заявителя и (или) членов его семьи для разработки индивидуального плана и заключения социального контракта активизации семьи согласно формам утвержденным Приказом;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 день заключения социального контракта активизации семьи принимает решение о назначении (отказе в назначении ОДП), форма которого утверждена Приказом, и в случае принятия решения об отказе в назначении ОДП направляет заявителю уведомление об отказе (с указанием причины) по форме утвержденной Приказом.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30. Индивидуальный план разрабатывается совместно с заявителем и членами его семьи, который включает в себя мероприятия по содействию занятости и социальной адаптации (в случае присутствия в составе семьи лиц, нуждающихся в такой адаптации) и является приложением к социальному контракту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31. Социальный контракт активизации семьи содержит обязательства по участию в государственных мерах содействия занятости, а также обязательства по прохождению скрининговых осмотров, приверженности к лечению при наличии социально значимых заболеваний (алкоголизм, наркомания, туберкулез), постановке на учет в женской консультации до двенадцати недель беременности и наблюдению в течение всего периода беременности.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Социальный контракт активизации семьи заключается на шесть месяцев с возможностью его пролонгации дополнительно до шести месяцев при условии необходимости продления социальной адаптации членов семьи и (или) незавершения трудоспособными членами семьи профессионального обучения и (или) прохождения молодежной практики и (или) занятости на социальных рабочих местах.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пролонгации социального контракта активизации семьи размер ОДП не пересматривается.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Социальный контракт активизации семьи заключается в двух экземплярах, один из которых выдается заявителю под роспись в журнале регистрации, форма которого утверждена Приказом, второй – хранится в уполномоченном органе.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32. Участие в государственных мерах содействия занятости является обязательным условием получения ОДП для трудоспособных членов семьи, за исключением следующих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на период стационарного, амбулаторного (санаторного) лечения (при предоставлении подтверждающих документов от соответствующих медицинских организаций);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осуществления ухода трудоспособным членом семьи за ребенком в возрасте до семи лет, ребенком-инвалидом, инвалидом первой или второй группы, престарелым, нуждающимся в постороннем уходе и помощи, при наличии в семье других трудоспособных членов, участвующих в государственных мерах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33. Уполномоченный орган на основании решений о назначении ОДП осуществляет выплату ОДП получателю.</w:t>
      </w:r>
    </w:p>
    <w:bookmarkEnd w:id="8"/>
    <w:bookmarkStart w:name="z1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9"/>
    <w:bookmarkStart w:name="z1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смерти 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выявления недостоверных сведений, представленных заявителем.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Выплата социальной помощи прекращается с месяца наступления указанных обстоятельств.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35.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10"/>
    <w:bookmarkStart w:name="z13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11"/>
    <w:bookmarkStart w:name="z1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37. Отношения, не урегулированные настоящими Правилами, регулируются в соответствии с действующим законодательством Республики Казахстан. 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