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7f90" w14:textId="2c57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2015 года № 372 "О бюджете города Талдыкорган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октября 2016 года № 57. Зарегистрировано Департаментом юстиции Алматинской области 10 ноября 2016 года № 3994. Утратило силу решением Талдыкорганского городского маслихата Алматинской области от 08 августа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30 декабря 2015 года № 3652, опубликованного в газете "Талдыкорган" от 15 января 2016 года № 2 (1366)),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5 февраля 2016 года № 389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16 февраля 2016 года № 3722, опубликованного в газете "Талдыкорган" от 26 февраля 2016 года № 8 (1372)),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24 марта 2016 года № 6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4 апреля 2016 года № 3767, опубликованного в газете "Талдыкорган" от 15 апреля 2016 года № 15 (1379)),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20 мая 2016 года № 23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31 мая 2016 года № 3877, опубликованного в газете "Талдыкорган" от 10 июня 2016 года № 23 (1387), от 17 июня 2016 года № 24 (1388)),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июля 2016 года № 38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27 июля 2016 года № 3919, опубликованного в газете "Талдыкорган" от 5 августа 2016 года № 31 (1404),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32230602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2123952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513134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1231850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28361666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13057696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9459135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5844835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32571017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1385122 тысячи тенге, в том числе: бюджетные кредиты 1388054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14910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1740447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1740447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городском бюджете на 2016 год предусмотрены трансферты органам местного самоуправления в сумме 40016 тысяча тенге, согласно приложению 4.".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города Талдыкорган" (по согласованию К. Р. Маженов)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М. Мамыров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7"/>
        <w:gridCol w:w="4913"/>
      </w:tblGrid>
      <w:tr>
        <w:trPr>
          <w:trHeight w:val="30" w:hRule="atLeast"/>
        </w:trPr>
        <w:tc>
          <w:tcPr>
            <w:tcW w:w="8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27 октября 2016 года № 57 "О внесении изменений в решение Талдыкорганского городского маслихата от 22 декабря 2015 года № 372 "О бюджете города Талдыкорган на 2016-2018 годы"</w:t>
            </w:r>
          </w:p>
        </w:tc>
      </w:tr>
      <w:tr>
        <w:trPr>
          <w:trHeight w:val="30" w:hRule="atLeast"/>
        </w:trPr>
        <w:tc>
          <w:tcPr>
            <w:tcW w:w="8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от 22 декабря 2015 года № 372 "О бюджете города Талдыкорганна 2016-2018 годы"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32230602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13057696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32571017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</w:tbl>
    <w:bookmarkStart w:name="z2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</w:p>
    <w:bookmarkEnd w:id="27"/>
    <w:bookmarkStart w:name="z2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 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bookmarkStart w:name="z30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Развитие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-1740447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 района (города областного значения)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4"/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91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27 октября 2016 года № 57 "О внесении изменений в решение Талдыкорганского городского маслихата от 22 декабря 2015 года №389 "О бюджете города Талдыкорган на 2016-2018 годы"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22 декабря 2015 года № 372 "О бюджете города Талдыкорган на 2016-2018 годы"</w:t>
            </w:r>
          </w:p>
        </w:tc>
      </w:tr>
    </w:tbl>
    <w:bookmarkStart w:name="z3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1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</w:tbl>
    <w:bookmarkStart w:name="z3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