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02ae" w14:textId="ecf0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районного маслихата Алматинской области от 14 декабря 2016 года № 67. Зарегистрировано Департаментом юстиции Алматинской области 28 декабря 2016 года № 4048.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города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31870982 тысячи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2708252 тысячи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350064 тысячи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170792 тысячи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28641874 тысячи тенге,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9900678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6796361 тысяча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11944835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34305269,8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1697197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1701192 тысячи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3995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4131484,8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4131484,8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города на 2017 год в сумме 16502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городском бюджете на 2017 год предусмотрены трансферты органам местного самоуправления в сумме 30172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Талдыкорганского городского маслихата Алматинской области от 02.11.2017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городских бюджетных программ, не подлежащих секвестру в процессе исполнения городского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от "14" декабря 2016 года № 67 "О бюджете города Талдыкорган на 2017-2019 годы"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Алматинской области от 08.12.2017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31870982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28641874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6796361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"/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34305269,8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1539699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12185042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8727619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5561488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5227031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334457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2850268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1193511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12586681,8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7588661,8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5457088,8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4208598,8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1248490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1356366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2851191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191524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3954638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1349915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2028847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1701192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1687578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3943"/>
        <w:gridCol w:w="54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5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-4131484,8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4131484,8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4158164,8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5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Талдыкорганского городского маслихата от "14" декабря 2016 года № 67 "О бюджете города Талдыкорган на 2017-2019 годы"</w:t>
            </w:r>
          </w:p>
        </w:tc>
      </w:tr>
    </w:tbl>
    <w:bookmarkStart w:name="z32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2018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20886608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2585285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20875682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2254060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6217758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5849464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2897889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2037181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329"/>
        <w:gridCol w:w="335"/>
        <w:gridCol w:w="6020"/>
        <w:gridCol w:w="4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9"/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13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Талдыкорганского городского маслихата от "14" декабря 2016 года № 67 "О бюджете города Талдыкорган на 2017-2019 годы"</w:t>
            </w:r>
          </w:p>
        </w:tc>
      </w:tr>
    </w:tbl>
    <w:bookmarkStart w:name="z59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2019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841"/>
        <w:gridCol w:w="841"/>
        <w:gridCol w:w="5674"/>
        <w:gridCol w:w="41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10253970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5"/>
        <w:gridCol w:w="1215"/>
        <w:gridCol w:w="5588"/>
        <w:gridCol w:w="28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7"/>
        </w:tc>
        <w:tc>
          <w:tcPr>
            <w:tcW w:w="2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25634256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5869142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3469666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422"/>
        <w:gridCol w:w="422"/>
        <w:gridCol w:w="422"/>
        <w:gridCol w:w="6840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329"/>
        <w:gridCol w:w="329"/>
        <w:gridCol w:w="6023"/>
        <w:gridCol w:w="4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8"/>
        </w:tc>
        <w:tc>
          <w:tcPr>
            <w:tcW w:w="4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025"/>
        <w:gridCol w:w="2160"/>
        <w:gridCol w:w="2160"/>
        <w:gridCol w:w="2637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6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Талдыкорганского городского маслихата от "14" декабря 2016 года № 67 "О бюджете города Талдыкорган на 2017-2019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Талдыкорганского городского маслихата Алматинской области от 02.11.2017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8"/>
        <w:gridCol w:w="2358"/>
        <w:gridCol w:w="7584"/>
      </w:tblGrid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16172</w:t>
            </w:r>
          </w:p>
        </w:tc>
      </w:tr>
      <w:tr>
        <w:trPr>
          <w:trHeight w:val="30" w:hRule="atLeast"/>
        </w:trPr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Отенайский сельский округ</w:t>
            </w:r>
          </w:p>
        </w:tc>
        <w:tc>
          <w:tcPr>
            <w:tcW w:w="7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Талдыкорганского городского маслихата от "14" декабря 2016 года № 67 "О бюджете города Талдыкорган на 2017-2019 годы"</w:t>
            </w:r>
          </w:p>
        </w:tc>
      </w:tr>
    </w:tbl>
    <w:bookmarkStart w:name="z86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2016 год, не подлежащих секвестру в процессе исполнения бюджета города Талдыкорган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"/>
        <w:gridCol w:w="1399"/>
        <w:gridCol w:w="2950"/>
        <w:gridCol w:w="2950"/>
        <w:gridCol w:w="2405"/>
        <w:gridCol w:w="11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2"/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6"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