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1225" w14:textId="9d31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2015 года № 57-239 "О бюджете города Капшагай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05 февраля 2016 года № 60-244. Зарегистрировано Департаментом юстиции Алматинской области 17 февраля 2016 года № 3729. Утратило силу решением Капшагайского городского маслихата Алматинской области от 21 июня 2017 года № 22-91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Капшагайского городского маслихата Алматинской области от 21.06.2017 </w:t>
      </w:r>
      <w:r>
        <w:rPr>
          <w:rFonts w:ascii="Times New Roman"/>
          <w:b w:val="false"/>
          <w:i w:val="false"/>
          <w:color w:val="ff0000"/>
          <w:sz w:val="28"/>
        </w:rPr>
        <w:t>№ 22-91 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22 декабря 2015 года № 57-239 "О бюджете города Капшагай на 2016-2018 годы" (зарегистрированного в Реестре государственной регистрации нормативных правовых актов от 30 декабря 2015 года № 3655, опубликованного в газете "Нурлы олке" от 5 января № 01-02 (358-359), от 15 января № 03 (360), от 22 января 2016 года № 04 (361))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4359767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1451582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35213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2822972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1139571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11910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1671491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4403962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5739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3806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55844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55844 тысячи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города Капшагай" (по согласованию Сатыбалдиева А.Т.)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маслихата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маслихата города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Ефименко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5 февраля 2016 года № 60-244 "О внесении изменений в решение Капшагайского городского маслихата от 22 декабря 2015 года № 57-239 "О бюджете города Капшагай на 2016-2018 годы"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Капшагайского городского маслихата от 22 декабря 2015 года № 57-239 "О бюджете города Капшагай на 2016-2018 годы" 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2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взыскания, налагаемые государственными усреждениями,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5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1877786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области образования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3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10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21"/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-55844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6"/>
          <w:p>
            <w:pPr>
              <w:spacing w:after="20"/>
              <w:ind w:left="20"/>
              <w:jc w:val="both"/>
            </w:pPr>
          </w:p>
          <w:bookmarkEnd w:id="22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016"/>
        <w:gridCol w:w="2143"/>
        <w:gridCol w:w="2143"/>
        <w:gridCol w:w="2714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3"/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