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154f" w14:textId="57c1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Капшагайского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29 марта 2016 года № 2-9. Зарегистрировано Департаментом юстиции Алматинской области 06 мая 2016 года № 3814. Утратило силу решением Капшагайского городского маслихата Алматинской области от 03 марта 2017 года № 17-69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17-69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Капшагайского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городского маслихата Айтову Мейрамгуль Казбековну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городского маслихата Айтову Мейрамгуль Казбековну.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Донская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Капшагайского городского маслихата от 29 марта 2016 года № 2-9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Капшагайского городского маслихата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Капшагайского городского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Капшагайского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Капшагайского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