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38f3" w14:textId="64a3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22 декабря 2015 года № 57-239 "О бюджете города Капшагай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27 октября 2016 года № 12-43. Зарегистрировано Департаментом юстиции Алматинской области 10 ноября 2016 года № 3992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22 декабря 2015 года № 57-239 "О бюджете города Капшагай на 2016-2018 годы" (зарегистрированного в Реестре государственной регистрации нормативных правовых актов от 30 декабря 2015 года № 3655, опубликованного в газете "Нурлы олке" от 5 января № 01-02 (358-359), от 15 января № 03 (360), от 22 января 2016 года № 04 (361)),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5 февраля 2016 года № 60-244 "О внесении изменений в решение Капшагайского городского маслихата от 22 декабря 2015 года № 57-239 "О бюджете города Капшагай на 2016-2018 годы" (зарегистрированного в Реестре государственной регистрации нормативных правовых актов от 17 февраля 2016 года № 3729, опубликованного в газете "Нурлы олке" от 26 февраля № 10-11 (368), от 4 марта № 12 (369), от 11 марта 2016 года № 13 (370)),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29 марта 2016 года № 2-8 "О внесении изменений в решение Капшагайского городского маслихата от 22 декабря 2015 года № 57-239 "О бюджете города Капшагай на 2016-2018 годы" (зарегистрированного в Реестре государственной регистрации нормативных правовых актов от 7 апреля 2016 года № 3778, опубликованного в газете "Нурлы олке" от 15 апреля № 18 (375), от 22 апреля № 19 (376), от 29 апреля 2016 года № 20 (377)),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19 мая 2016 года № 4-22 "О внесении изменений в решение Капшагайского городского маслихата от 22 декабря 2015 года № 57-239 "О бюджете города Капшагай на 2016-2018 годы" (зарегистрированного в Реестре государственной регистрации нормативных правовых актов от 30 мая 2016 года № 3860, опубликованного в газете "Нурлы олке" от 8 июня 2016 года № 25 (382)),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22 июля 2016 года № 6-30 "О внесении изменений в решение Капшагайского городского маслихата от 22 декабря 2015 года № 57-239 "О бюджете города Капшагай на 2016-2018 годы" (зарегистрированного в Реестре государственной регистрации нормативных правовых актов от 27 июля 2016 года № 3922, опубликованного в газете "Нурлы олке" от 5 августа № 32 (389), от 12 августа № 33 (390), от 19 августа 2016 года № 34 (391)),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города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5354448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1771315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25160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70320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3487653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текущие трансферты 1178754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трансферты на развитие 637408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1671491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5398643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5739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9545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3806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55844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55844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города Капшагай" (по согласованию А. Т. Сатыбалдиева)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Капшагайского городского маслихата "По социально-экономическому развитию, бюджету, производству,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Акылтаев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Капшагайского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Капшагайского городского маслихата от 27 октября 2016 года № 12-43 "О внесении изменений в решение Капшагайского городского маслихата от 22 декабря 2015 года № 57-239 "О бюджете города Капшагай на 2016-2018 годы" 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утвержденное решением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Капшагайского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57-239 "О бюджете города Капшагай на 2016-2018 годы"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взыскания, налагаемые государственными усреждениями,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реализации государственной политики на местном уровне в области образования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2"/>
        <w:gridCol w:w="1582"/>
        <w:gridCol w:w="5323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819"/>
        <w:gridCol w:w="1990"/>
        <w:gridCol w:w="1990"/>
        <w:gridCol w:w="3525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887"/>
        <w:gridCol w:w="2155"/>
        <w:gridCol w:w="2155"/>
        <w:gridCol w:w="2796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