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36f7" w14:textId="15e3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13 октября 2016 года № 11-40. Зарегистрировано Департаментом юстиции Алматинской области 22 ноября 2016 года № 4013. Утратило силу решением Капшагайского городского маслихата от 26 июня 2018 года № 36-161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от 26.06.2018 </w:t>
      </w:r>
      <w:r>
        <w:rPr>
          <w:rFonts w:ascii="Times New Roman"/>
          <w:b w:val="false"/>
          <w:i w:val="false"/>
          <w:color w:val="000000"/>
          <w:sz w:val="28"/>
        </w:rPr>
        <w:t>№ 36-161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по городу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исполняющего обязанности руководителя государственного учреждения "Отдел земельных отношений города Капшагай" Кожабергенову Шолпан Сагимбековну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развитию сельского и жилищно-коммунального хозяйства,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