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f89b" w14:textId="3c3f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22 декабря 2015 года № 44-286 "О бюджете города Текели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28 марта 2016 года № 2-6. Зарегистрировано Департаментом юстиции Алматинской области 04 апреля № 3769. Утратило силу решением Текелийского городского маслихата Алматинской области от 8 июня 2017 года № 15-96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Текелийского городского маслихата Алматинской области от 08.06.2017 </w:t>
      </w:r>
      <w:r>
        <w:rPr>
          <w:rFonts w:ascii="Times New Roman"/>
          <w:b w:val="false"/>
          <w:i w:val="false"/>
          <w:color w:val="ff0000"/>
          <w:sz w:val="28"/>
        </w:rPr>
        <w:t>№ 15-96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22 декабря 2015 года № 44-286 "О бюджете города Текели на 2016-2018 годы" (зарегистрированного в Реестре государственной регистрации нормативных правовых актов от 29 декабря 2015 года № 3650, опубликованного в городской газете "Текели тынысы" от 8 января 2016 года № 2 (3265), от 15 января 2016 года № 3 (3266)),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5 февраля 2016 года № 47-301 "О внесении изменений в решение Текелийского городского маслихата от 22 декабря 2015 года № 44-286 "О бюджете города Текели на 2016-2018 годы" (зарегистрированного в Реестре государственной регистрации нормативных правовых актов от 16 февраля 2016 года № 3721, опубликованного в городской газете "Текели тынысы" от 26 февраля 2016 года № 9 (3272))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3121591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207145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9169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3626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2901651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1172531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812130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916990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3133072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458507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458507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5910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475898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475898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города Текели" (по согласованию Ф. С. Мырзахметова)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Текелийского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Қожабек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Текелийского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Калиновский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Текелийского городского маслихата от 28 марта 2016 года № 2-6 "О внесении изменений в решение Текелийского городского маслихата от 22 декабря 2015 года № 44-286 "О бюджете города Текели на 2016-2018 годы"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решением Текелийского городского маслихата от 22 декабря 2015 года № 44-286 "О бюджете города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Текели на 2016-2018 годы" Бюджет города Текели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3 121 591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2 901 651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2 901 651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772 888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города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766 808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города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746"/>
        <w:gridCol w:w="746"/>
        <w:gridCol w:w="3396"/>
        <w:gridCol w:w="4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2"/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7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8"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-475898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475898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