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356f" w14:textId="a1b3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установления размеров и определения перечня отдельных категорий нуждающихся граждан города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02 августа 2016 года № 7-38. Зарегистрировано Департаментом юстиции Алматинской области 29 августа 2016 года № 3946. Утратило силу решением Текелийского городского маслихата Алматинской области от 27 марта 2018 года № 23-151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Текелийского городского маслихата Алматинской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23-151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социальной помощи, установления размеров и определения перечня отдельных категорий нуждающихся граждан города Текели,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24 ноября 2014 года № 35-223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(зарегистрированного в Реестре государственной регистрации нормативных правовых актов от 25 декабря 2014 года № 2969, опубликованного в городской газете "Текели тынысы" от 09 января 2015 года № 2 (3233)).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занятости и социальных программ города Текели" (по согласованию Е. Абдалиев)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Текелийского городского маслихата "По социальным вопросам".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2 августа 2016 года № 7-38 "Об утверждении Правил оказания социальной помощи, установления размеров и определения перечня отдельных категорий нуждающихся граждан города Текели"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-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-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-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-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-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-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- День Победы.</w:t>
      </w:r>
    </w:p>
    <w:bookmarkEnd w:id="4"/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4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до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до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до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до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- до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 среднего образования Республики Казахстан до 500 месячных расчетных показателей в пределах средств, предусмотренных бюджетом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до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6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-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нуждаемость в государственных мерах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утвержденной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Приказом, и передают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Законом Республики Казахстан от 6 апреля 2016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-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