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2535" w14:textId="9e22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22 декабря 2015 года № 44-286 "О бюджете города Текели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27 октября 2016 года № 8-43. Зарегистрировано Департаментом юстиции Алматинской области 10 ноября 2016 года № 3996. Утратило силу решением Текелийского городского маслихата Алматинской области от 8 июня 2017 года № 15-96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Текелийского городского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29 декабря 2015 года № 3650, опубликованного в городской газете "Текели тынысы" от 8 января 2016 года № 2 (3265), от 15 января 2016 года № 3 (3266)),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5 февраля 2016 года № 47-301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16 февраля 2016 года № 3721, опубликованного в городской газете "Текели тынысы" от 26 февраля 2016 года № 9 (3272)),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28 марта 2016 года № 2-6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4 апреля 2016 года № 3769, опубликованного в городской газете "Текели тынысы" от 8 апреля 2016 года № 15 (3278), от 15 апреля 2016 года № 16 (3279), от 22 апреля 2016 года № 17 (3280)),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20 мая 2016 года № 5-24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30 мая 2016 года № 3859, опубликованного в городской газете "Текели тынысы" от 10 июня 2016 года № 24 (3287)),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20 июля 2016 года № 6-28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28 июля 2016 года № 3924, опубликованного в городской газете "Текели тынысы" от 5 августа 2016 года № 32 (3295), от 12 августа 2016 года № 33 (3296))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3474518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215069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20927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20944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3217578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1326864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973724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916990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3485999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458507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458507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475898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475898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Текели" (по согласованию Ф. С. Мырзахметова)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Согласование к решению Текелийского городского маслихата от 27 октября 2016 года № 8-43 "О внесении изменений в решение Текелийского городского маслихата от 22 декабря 2015 года № 44-286 "О бюджете города Текели на 2016-2018 годы"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бюджетного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города 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Мырзахметова Файзагуль Свановна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27 октября 2016 года № 8-43 "О внесении изменений в решение Текелийского городского маслихата от 22 декабря 2015 года № 44-286 "О бюджете города Текели на 2016-2018 годы"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22 декабря 2015 года № 44-286 "О бюджете города Текели на 2016-2018 годы"</w:t>
            </w:r>
          </w:p>
        </w:tc>
      </w:tr>
    </w:tbl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3 474 518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3 485 999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1"/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6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