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6f86" w14:textId="b996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представления заявки для включения в список сельскохозяйственных товаропроизводителей на получение субсидий по каждому виду субсидируемых приоритетных сельскохозяйственных культур по городу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01 ноября 2016 года № 327. Зарегистрировано Департаментом юстиции Алматинской области 23 ноября 2016 года № 4016. Утратило силу постановлением акимата города Текели Алматинской области от 8 сентября 2020 года № 188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08.09.2020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Определить сроки представления заявки для включения в список сельскохозяйственных товаропроизводителей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 по каждому виду субсидируемых приоритетных сельскохозяйственных культур по городу Текели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сельского хозяйства города Текели" Джылкыбаева Нурлана Джавидовича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интернет-ресурсе, определяемом Правительством Республики Казахстан, и на интернет-ресурсе акимата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заместителя акима города Текели Ракымбекова Рауана Турдангазыевича.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Текели от 01 ноября 2016 года № 327 "Об определении сроков представления заявки для включения в список сельскохозяйственных товаропроизводителей на получение субсидий по каждому виду субсидируемых приоритетных сельскохозяйственных культур по городу Текели"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заявки для включения в список сельскохозяйственных товаропроизводителей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 по каждому виду субсидируемых приоритетных сельскохозяйственных культур по городу Текели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3926"/>
        <w:gridCol w:w="3578"/>
        <w:gridCol w:w="3579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начала представления заявки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окончания представления заявки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(чистый посев)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2, 3 годов жизни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к постановлению акимата города Текели от 01 ноября 2016 года № 327 "Об определении сроков представления заявки для включения в список сельскохозяйственных товаропроизводителей на получение субсидий по каждому виду субсидируемых приоритетных сельскохозяйственных культур по городу Текели"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города Текели"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Джылкыбаев Нурлан Джавидович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