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f6d95" w14:textId="a6f6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Аксуского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Аксусского районного маслихата Алматинской области от 14 апреля 2016 года № 2-9. Зарегистрировано Департаментом юстиции Алматинской области 17 мая № 3835. Утратило силу решением Аксуского районного маслихата Алматинской области от 30 марта 2017 года № 13-61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Аксуского районного маслихата Алматинской области от 30.03.2017 </w:t>
      </w:r>
      <w:r>
        <w:rPr>
          <w:rFonts w:ascii="Times New Roman"/>
          <w:b w:val="false"/>
          <w:i w:val="false"/>
          <w:color w:val="ff0000"/>
          <w:sz w:val="28"/>
        </w:rPr>
        <w:t>№ 13-61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Аксуского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Усенова Нурбола Каметкалиевича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Усенова Нурбола Каметкалиевича.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Аксуского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Мусабаланов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Аксуского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Аксуского районного маслихата от 14 апреля 2016 года № 2-9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Аксуского районного маслихата</w:t>
      </w:r>
    </w:p>
    <w:bookmarkEnd w:id="0"/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Аксуского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Министра по делам государственной службы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Аксуского районного маслихата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79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5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Методике оценки деятельности административных 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Аксуского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