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40e2" w14:textId="0934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22 декабря 2015 года № 47-289 "О бюджете Аксуского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19 мая 2016 года № 4-18. Зарегистрировано Департаментом юстиции Алматинской области 31 мая 2016 года № 3867. Утратило силу решением Аксуского районного маслихата Алматинской области от 2 октября 2017 года № 19-95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"Аксу онири" от 8 января 2016 года № 2 (9790)), в решение Аксуского районного маслихата от 5 февраля 2016 года № 50-301 "О внесении изменений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"Аксу онири" от 26 февраля 2016 года № 9 (9797)), в решение Аксуского районного маслихата от 24 марта 2016 года № 1-6 "О внесении изменений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"Аксу онири" от 15 апреля 2016 года № 16 (9804))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4569917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140883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30008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4390500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1849762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70551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2470187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4580590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46862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46862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Аксуского района" (по согласованию Г. Ж. Жандосова)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политики, законности и защиты прав".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9"/>
        <w:gridCol w:w="4713"/>
      </w:tblGrid>
      <w:tr>
        <w:trPr>
          <w:trHeight w:val="30" w:hRule="atLeast"/>
        </w:trPr>
        <w:tc>
          <w:tcPr>
            <w:tcW w:w="7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19 мая 2016 года № 4-18 "О внесении изменений в решение Аксуского районного маслихата "О бюджете Аксуского района на 2016- 2018 годы"</w:t>
            </w:r>
          </w:p>
        </w:tc>
      </w:tr>
      <w:tr>
        <w:trPr>
          <w:trHeight w:val="30" w:hRule="atLeast"/>
        </w:trPr>
        <w:tc>
          <w:tcPr>
            <w:tcW w:w="7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470"/>
        <w:gridCol w:w="1997"/>
        <w:gridCol w:w="1470"/>
        <w:gridCol w:w="3373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