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154b9" w14:textId="8a154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районного маслихата от 22 декабря 2015 года № 47-289 "О бюджете Аксуского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21 июля 2016 года № 6-23. Зарегистрировано Департаментом юстиции Алматинской области 28 июля 2016 года № 3928. Утратило силу решением Аксуского районного маслихата Алматинской области от 2 октября 2017 года № 19-95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Аксуского районного маслихата Алматинской области от 02.10.2017 </w:t>
      </w:r>
      <w:r>
        <w:rPr>
          <w:rFonts w:ascii="Times New Roman"/>
          <w:b w:val="false"/>
          <w:i w:val="false"/>
          <w:color w:val="ff0000"/>
          <w:sz w:val="28"/>
        </w:rPr>
        <w:t>№ 19-95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Аксуского районного маслихата от 22 декабря 2015 года № 47-289 "О бюджете Аксуского района на 2016-2018 годы" (зарегистрированного в Реестре государственной регистрации нормативных правовых актов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3640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районной газете "Аксу онири" от 8 января 2016 года № 2 (9790)), в решение Аксуского районного маслихата от 5 февраля 2016 года № 50-301 "О внесении изменений в решение Аксуского районного маслихата от 22 декабря 2015 года № 47-289 "О бюджете Аксуского района на 2016-2018 годы" (зарегистрированного в Реестре государственной регистрации нормативных правовых актов 16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3719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районной газете "Аксу онири" от 26 февраля 2016 года № 9 (9797)), в решение Аксуского районного маслихата от 24 марта 2016 года № 1-6 "О внесении изменений в решение Аксуского районного маслихата от 22 декабря 2015 года № 47-289 "О бюджете Аксуского района на 2016-2018 годы" (зарегистрированного в Реестре государственной регистрации нормативных правовых актов 4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3764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районной газете "Аксу онири" от 15 апреля 2016 года № 16 (9804)), в решение Аксуского районного маслихата от 19 мая 2016 года № 4-18 "О внесении изменений в решение Аксуского районного маслихата от 22 декабря 2015 года № 47-289 "О бюджете Аксуского района на 2016-2018 годы" (зарегистрированного в Реестре государственной регистрации нормативных правовых актов 31 мая 2016 года </w:t>
      </w:r>
      <w:r>
        <w:rPr>
          <w:rFonts w:ascii="Times New Roman"/>
          <w:b w:val="false"/>
          <w:i w:val="false"/>
          <w:color w:val="000000"/>
          <w:sz w:val="28"/>
        </w:rPr>
        <w:t>№ 3867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районной газете "Аксу онири" от 17 июня 2016 года № 25 (9813))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приложениям 1, 2 и 3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4623573 тысяи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налоговые поступления 140667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30324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8426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4444156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1854231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119738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субвенции 2470187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4634246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30279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41355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11076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5910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46862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46862 тысячи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Возложить на руководителя государственного учреждения "Отдел экономики и бюджетного планирования Аксуского района" (по согласованию Г. Ж. Жандосова)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районного маслихата "По вопросам бюджета, социально-культурной сферы, молодежной политики, законности и защиты прав".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Сексенбаева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6"/>
        <w:gridCol w:w="4635"/>
      </w:tblGrid>
      <w:tr>
        <w:trPr>
          <w:trHeight w:val="30" w:hRule="atLeast"/>
        </w:trPr>
        <w:tc>
          <w:tcPr>
            <w:tcW w:w="7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Аксуского районного маслихата от 21 июля 2016 года № 6-23 "О внесении изменений в решение Аксуского районного маслихата "О бюджете Аксуского района на 2016- 2018 годы"</w:t>
            </w:r>
          </w:p>
        </w:tc>
      </w:tr>
      <w:tr>
        <w:trPr>
          <w:trHeight w:val="30" w:hRule="atLeast"/>
        </w:trPr>
        <w:tc>
          <w:tcPr>
            <w:tcW w:w="7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Аксуского районного маслихата от 22 декабря 2015 года № 47-289 "О бюджете Аксуского района на 2016- 2018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4623573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4444156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4444156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864"/>
        <w:gridCol w:w="1174"/>
        <w:gridCol w:w="1174"/>
        <w:gridCol w:w="5814"/>
        <w:gridCol w:w="24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4634246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3161610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2701981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2589995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2484069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34078</w:t>
            </w:r>
          </w:p>
        </w:tc>
      </w:tr>
    </w:tbl>
    <w:bookmarkStart w:name="z2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516"/>
        <w:gridCol w:w="1516"/>
        <w:gridCol w:w="4721"/>
        <w:gridCol w:w="23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2"/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0"/>
        <w:gridCol w:w="1470"/>
        <w:gridCol w:w="1997"/>
        <w:gridCol w:w="1470"/>
        <w:gridCol w:w="3373"/>
        <w:gridCol w:w="2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"/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"/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624"/>
        <w:gridCol w:w="38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3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-46862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4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1456"/>
        <w:gridCol w:w="1978"/>
        <w:gridCol w:w="1978"/>
        <w:gridCol w:w="2414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"/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7"/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