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54e8" w14:textId="dfc54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в Алакольском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Алакольского района Алматинской области от 02 февраля 2016 года № 21. Зарегистрировано Департаментом юстиции Алматинской области 08 февраля 2016 года № 3693. Утратило силу постановлением акимата Алакольского района Алматинской области от 21 июля 2020 года № 169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Алакольского района Алматинской области от 21.07.2020 </w:t>
      </w:r>
      <w:r>
        <w:rPr>
          <w:rFonts w:ascii="Times New Roman"/>
          <w:b w:val="false"/>
          <w:i w:val="false"/>
          <w:color w:val="000000"/>
          <w:sz w:val="28"/>
        </w:rPr>
        <w:t>№ 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Конститутционного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совместно с Алакольской районной изберательной комиссией (по согласованию) места для размещения агитационных печатных материалов для всех кандидатов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"Отдела внутренней политики Алакольского района" Сулейменова Марат Бекбосыновича опубликование настоящего постановления после государственной регистрации в органах юстиции в официальных периодических печатных изданиях, а также на интернет-ресурсе определяемое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заместителя акима района Менлибаеву Салтанат Даулетхановну.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днея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А.Жаканбаев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Алакольского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"02 " февраля 2016 года № 21 "Об определении мест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размещения агитационных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печатных материалов в Алакольском районе"</w:t>
            </w:r>
          </w:p>
        </w:tc>
      </w:tr>
    </w:tbl>
    <w:bookmarkStart w:name="z1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</w:t>
      </w:r>
    </w:p>
    <w:bookmarkEnd w:id="1"/>
    <w:bookmarkStart w:name="z1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 городу Ушарал: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город Ушарал, улица Богенбай батыра № 148, стенд у здания государственного коммунального предприятия на праве хозяйственного ведения "Алакольская центральная районная больница";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город Ушарал, щит на пересечении улиц Конаева и С. Кусайын;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город Ушарал, щит на пересечение улиц Абылайхана и Богенбай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По Бескольскому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станция Бесколь, улица Достык № 33/1, щит у здания железнодорожного вокзала;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Булакты, щит на пересечении улиц Б. Момышулы и Уалиханова;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населенный пункт Сахзавод, щит возле дома № 15 по улице А. Бейсеуовой;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населенный пункт Заготзерно, щит возле дома № 10 по улице Амангельды.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По Кабанбайскому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Жамбыл, улица Б. Момышулы № 28, щит у здания фельдшерского акушерского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Кабанбай, щит на пересечении улиц Абылайхана и Алимжанова;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Кабанбай, улица Абылайхана № 86, щит у здания историко-краеведческого музея имени Кабанбая батыра.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По Достыкскому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Достык, улица Темиржолшылар № 11, щит у здания железнодорожного вокзала станции Достык;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Достык, щит на пересечении улиц Абая и Кабанбай батыра;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Достык, улица Б. Момышулы № 14, щит у здания государственного коммунального казенного предприятия детского сада "Нурлытан".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По Актубекскому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Актубек, щит на пересечении улиц Байтукбаева и Алекеева;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Актубек, щит на пересечении улиц Тастанбек и Алекеева;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Актубек, щит на пересечении улиц Жамбыла и Алекеева;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село Актубек, улица Алекеева № 12, щит у здания сельской врачебной амбулатории.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По Ынталинскому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Ынталы, щит на пересечении улиц Кабанбай батыра и Жумабаева.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По Жанаминскому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Жанама, щит на пересечении улиц Акбаева и Конаева;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Карабулак, улица А. Оразулы № 6, стенд у здания сельской врачебной амбулатории.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По Енбекшинскому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Енбекши, щит на пересечении улиц Алтынсарин и Ауезова.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По Жагатальскому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Казахстан, щит на пересечении улиц Жансугурова и Шуакова.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 Архарлинскому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Архарлы, улица Уалиханова № 1, щит у здания коммунального государственного учреждения "Архарлинская средняя школа с дошкольным миницентром";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По Кайнарскому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Кайнар, улица Кабанбай батыра № 4, щит у здания Кайнарского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Кайнар, щит на пересечении улиц Кабанбай батыра и Сейфуллина.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По Жайпакскому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Жайпак, щит на пересечении улиц Кабанбай и Тайботанова.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По Кызылащинскому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Ж.Балапанова, щит на пересечении улиц С. Оразбекова и М. Бейсенбай;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Ж. Балапанова, улица С. Оразбекова № 19, щит у здания сельской врачебной амбулатории.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14. По Ыргайтинскому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Акщи, улица Сейфуллина № 48, щит у здания фельдшерского акушерского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Коктума, улица Бектурова № 1, щит у здания коммунального государственного учреждения "Средняя школа имени Сакена Сейфуллина с дошкольным миницентром".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По Камыскалинскому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Камыскала, улица Б. Момышулы № 1, щит у здания сельской врачебной амбулатории.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По Теректинскому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Теректы, улица Т. Рыскулова № 63, щит у здания сельской врачебной амбулатории;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село Теректы, щит на пересечении улиц К. Баянбаева и Т. Рыскулова.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По Сапакскому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Сапак, улица Бейбитшилик № 52, щит у здания сельской врачебной амбулатории;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Бибакан, улица Желтоксан № 12, щит у здания коммунального государственного учреждения "Бибаканская основная средняя школа".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По Токжайлаускому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село Токжайлау, щит на пересечении улиц Богенбай батыра и Ертаргын.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По Ушбулакскому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Айпара, щит возле дома № 4 по улице Ынтымак;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Ушбулак, улица Б. Жансейтова № 37, стенд у здания коммунального государственного учреждения "Средняя школа имени Безродных с дошкольным миницентром";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село Кенес, щит возле дома № 2 по улице Бейбитшилик.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По Акжарскому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Коныр, улица Бейбитшилик № 75, щит у здания фельдшерского акушерского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Акжар, щит на пересечении улиц Оразова и Рыскулбекова;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Акжар, улица Ш. Калдаякова № 221, щит у здания государственного коммунального казенного предприятия детского сада "Танжарык".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 Екпендинскому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Екпенды, улица Казахстан № 61, щит у здания государственного коммунального казенного предприятия детского сада "Алем-Нур";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Карлыгаш, улица А. Алимжанова № 6, щит у здания сельского клуба;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Ушкайын, щит возле дома № 7 по улице Абдолдина.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По Жыландинскому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Тонкерис, щит возле дома № 5 по улице Н. Муканова;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Жыланды, щит на пересечении улиц Казангапова и Агынтаева;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Шынжылы, щит возле дома № 25 по улице Есимторе;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село Кокжар, улица Бейбитшилик № 7, щит у здания фельдшерского акушерского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По Кольбайскому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Кольбай, улица Казахстан № 29, щит у здания сельской врачебной амбулатории;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Кызылкайын, щит возле дома № 12 по улице Мектеп.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По Лепсинскому сельскому округу: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село Лепсы, щит возле дома № 5 по улице Ш.Уалиханова;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село Лепсы, улица Жамбыла № 15, щит у здания сельской врачебной амбулатории;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село Байзерек, улица Ж. Жабаева № 33, щит у здания фельдшерского акушерского пункта.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