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8694" w14:textId="f1e8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по Алакольскому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29 апреля 2016 года № 3-4. Зарегистрировано Департаментом юстиции Алматинской области 31 мая 2016 года № 3871. Утратило силу решением Алакольского районного маслихата области Жетісу от 22 ноября 2023 года № 15-2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Алакольского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11 июля 2002 года "О социальной и медико-педагогической коррекционной поддержке детей с ограниченными возможностями" и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социально-трудовой сфере",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возмещение затрат на обучение на дому (далее – возмещение затрат на обучение) родителей и иных законных представителей детей с ограниченными возможностями из числа инвалидов (далее – дети </w:t>
      </w:r>
      <w:r>
        <w:rPr>
          <w:rFonts w:ascii="Times New Roman"/>
          <w:b w:val="false"/>
          <w:i w:val="false"/>
          <w:color w:val="000000"/>
          <w:sz w:val="28"/>
        </w:rPr>
        <w:t>с ограниченными возможностями) по индивидуальному учебному плану ежеквартально в размере восьми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Определить следующий порядок: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возмещение затрат на обучение производится государственным учреждением "Отдел занятости и социальных программ Алакольского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возмещение затрат на обучение предоставляется одному из родителей или иным законным представителям детей с ограниченными возможностями (далее –получатель);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для возмещения затрат на обучение получатель представляет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заявление, согласно приложению 1 к Стандарту государственной услуги "Возмещение затрат на обучение на дому детей инвалидов", утвержденного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Стандарт);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регистрацию по постоянному месту жительства (адресная справка или справка сельского акима);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заключение психолого-медико-педагогической консультации;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справка об инвалидности по форме, утвержденной приказом Министра здравоохранения и социального развития Республики Казахстан от 30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медико-социальной экспертизы";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сведения о номере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справка из учебного заведения, подтверждающая факт обучения ребенка-инвалида на дому, по форме согласно приложению 2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возмещение затрат на обучение назначается на один год с момента признания необходимости обучения ребенка с ограниченными возможностями на дому, указанного в заключении психолого-медико-педагогической консультации и выплачивается ежеквартально за указанный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случае первоначального назначения возмещение затрат на обучение выплачивается со дня обращения.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занятости и социальных программ Алакольского района" (по согласованию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А. Садирбекова)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Алакольского районного маслихата "По вопросам молодежи, культуры, защите здоровья , образования, труда, развитию социальной инфраструктуры, социальной защиты населения".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