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e69a" w14:textId="60ae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22 декабря 2015 года № 59-1 "О бюджете Алакольского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27 октября 2016 года № 9-1. Зарегистрировано Департаментом юстиции Алматинской области 10 ноября 2016 года № 3997. Утратило силу решением Алакольского районного маслихата Алматинской области от 27 марта 2018 года № 31-3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22 декабря 2015 года №59-1 "О бюджете Алакольского района на 2016-2018 годы" (зарегистрированного в Реестре государственной регистрации нормативных правовых актов от 29 декабря 2015 года № 3648, опубликованного в газете "Алакол" от 23 января 2016 года № 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4 февраля 2016 года № 61-1 "О внесении изменений в решение Алакольского районного маслихата от 22 декабря 2015 года № 59-1 "О бюджете Алакольского района на 2016-2018 годы" (зарегистрированного в Реестре государственной регистрации нормативных правовых актов от 12 февраля 2016 года № 3711, опубликованного в газете "Алакол" от 20 февраля 2016 года № 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24 марта 2016 года № 1-5 "О внесении изменений в решение Алакольского районного маслихата от 22 декабря 2015 года № 59-1 "О бюджете Алакольского района на 2016-2018 годы" (зарегистрированного в Реестре государственной регистрации нормативных правовых актов от 31 марта 2016 года № 3760, опубликованного в газете "Алакол" от 16 апреля 2016 года № 16),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20 мая 2016 года № 4-1 "О внесении изменений в решение Алакольского районного маслихата от 22 декабря 2015 года № 59-1 "О бюджете Алакольского района на 2016-2018 годы" (зарегистрированного в Реестре государственной регистрации нормативных правовых актов от 30 мая 2016 года № 3857, опубликованного в газете "Алакол" от 11 июня 2016 года 24),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20 июля 2016 года № 6-1 "О внесении изменений в решение Алакольского районного маслихата от 22 декабря 2015 года № 59-1 "О бюджете Алакольского района на 2016-2018 годы" (зарегистрированного в Реестре государственной регистрации нормативных правовых актов от 27 июля 2016 года № 3912,опубликованного в газете "Алакол" от 06 августа 2016 года 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7687458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1586379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15739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20735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6064605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2737067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1056684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2270854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7863754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23891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33375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9484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206097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6)финансирование дефицита (использование профицита) бюджета 206097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"Отдела экономики и бюджетного планирования Алакольского района" (по согласованию С.Н.Бекболатов)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решении возложить на постоянную комиссию районного маслихата "По депутатскому представительству, бюджета, экономике, соблюдению законности, правовой защите и связи с общественными организациями".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Алакольского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С.Р.Жабжанов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8"/>
        <w:gridCol w:w="4912"/>
      </w:tblGrid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Алакольского районного маслихата от 27 октября 2016 года № 9-1 "О внесении изменений в решение Алакольского районного маслихата от 22 декабря 2015 года № 59-1 "О бюджете Алакольского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Алакольского районного маслихата от 22 декабря 2015 года № 59-1 "О бюджете Алакольского района на 2016-2018 годы"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7 687 458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10 407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83"/>
        <w:gridCol w:w="1231"/>
        <w:gridCol w:w="1231"/>
        <w:gridCol w:w="5498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7 863 754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поспортиватизационная деятельность и регулирование споров, связанных с этим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4 696 655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реконструкция объектов образования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3 951 236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3 892 096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3 817 934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Казахстанна 2012-2018 годы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1 484 799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1 246 633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1 246 633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6"/>
        <w:gridCol w:w="1954"/>
        <w:gridCol w:w="1954"/>
        <w:gridCol w:w="3300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-206 097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3"/>
        <w:gridCol w:w="2094"/>
        <w:gridCol w:w="2095"/>
        <w:gridCol w:w="2651"/>
        <w:gridCol w:w="2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9 529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