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b1cd" w14:textId="b9bb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22 декабря 2015 года № 50-212 "О бюджете Балхашского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18 мая 2016 № 4-26. Зарегистрировано Департаментом юстиции Алматинской области 31 мая 2016 года № 3864. Утратило силу решением Балхашского районного маслихата Алматинской области от 05 июля 2017 года № 19-89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Балхашского районного маслихата Алматинской области от 05.07.2017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"Балхаш онири" от 16 января 2016 года № 03 (7584), в решение Балхашского районного маслихата от 5 февраля 2016 года № 52-220 "О внесении изменений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17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3728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"Балхаш онири" от 24 февраля 2016 года № 09 (7590), в решение Балхашского районного маслихата от 28 марта 2016 года № 2-10 "О внесении изменений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5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"Балхаш онири" от 30 апреля 2016 года № 18 (7599)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3 629 290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80 219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12 317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31 222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3 505 532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1 392 845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127 588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1 985 099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3 639 921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15 057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23 121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5 910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31 598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31 598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исполняющего обязанности руководителя государственного учреждения "Отдел экономики и бюджетного планирования Балхашского района" (по согласованию У. Молдашбаев)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7"/>
        <w:gridCol w:w="4923"/>
      </w:tblGrid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18 мая 2016 года № 4-26 "О внесении изменений в решение Балхашского районного маслихата от 22 декабря 2015 года № 50-212 "О бюджете Балхашского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Балхашского районного маслихата от 22 декабря 2015 года № 50-212 "О бюджете Балхашского 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Балхашского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3629290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 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2"/>
        <w:gridCol w:w="5301"/>
        <w:gridCol w:w="2"/>
        <w:gridCol w:w="27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3639921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в масштабах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забоя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 ной политики в области архитектуры и градостроительства на местном уровне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Воврат недоисользованных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29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