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203c" w14:textId="5362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22 декабря 2015 года № 50-212 "О бюджете Балхашского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26 октября 2016 года № 11-49. Зарегистрировано Департаментом юстиции Алматинской области 10 ноября 2016 года № 4003. Утратило силу решением Балхашского районного маслихата Алматинской области от 05 июля 2017 года № 19-89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Балхашского районного маслихата Алматинской области от 05.07.2017 </w:t>
      </w:r>
      <w:r>
        <w:rPr>
          <w:rFonts w:ascii="Times New Roman"/>
          <w:b w:val="false"/>
          <w:i w:val="false"/>
          <w:color w:val="ff0000"/>
          <w:sz w:val="28"/>
        </w:rPr>
        <w:t>№ 19-89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Балхашского районного маслихата от 22 декабря 2015 года № 50-212 "О бюджете Балхашского района на 2016-2018 годы" (зарегистрированного в Реестре государственной регистрации нормативных правовых актов от 30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3656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"Балхаш онири" от 16 января 2016 года № 03 (7584), в решение Балхашского районного маслихата от 5 февраля 2016 года № 52-220 "О внесении изменений в решение Балхашского районного маслихата от 22 декабря 2015 года № 50-212 "О бюджете Балхашского района на 2016-2018 годы" (зарегистрированного в Реестре государственной регистрации нормативных правовых актов от 17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3728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"Балхаш онири" от 24 февраля 2016 года № 09 (7590), в решение Балхашского районного маслихата от 28 марта 2016 года № 2-10 "О внесении изменений в решение Балхашского районного маслихата от 22 декабря 2015 года № 50-212 "О бюджете Балхашского района на 2016-2018 годы" (зарегистрированного в Реестре государственной регистрации нормативных правовых актов от 5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3771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"Балхаш онири" от 30 апреля 2016 года № 18 (7599), в решение Балхашского районного маслихата от 18 мая 2016 года № 4-26 "О внесении изменений в решение Балхашского районного маслихата от 22 декабря 2015 года № 50-212 "О бюджете Балхашского района на 2016-2018 годы" (зарегистрированного в Реестре государственной регистрации нормативных правовых актов от 31 мая 2016 года </w:t>
      </w:r>
      <w:r>
        <w:rPr>
          <w:rFonts w:ascii="Times New Roman"/>
          <w:b w:val="false"/>
          <w:i w:val="false"/>
          <w:color w:val="000000"/>
          <w:sz w:val="28"/>
        </w:rPr>
        <w:t>№ 3864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"Балхаш онири" от 4 июня 2016 года № 23 (7604), в решение Балхашского районного маслихата от 20 июля 2016 года № 8-40 "О внесении изменений в решение Балхашского районного маслихата от 22 декабря 2015 года № 50-212 "О бюджете Балхашского района на 2016-2018 годы" (зарегистрированного в Реестре государственной регистрации нормативных правовых актов от 27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3914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"Балхаш онири" от 8 августа 2016 года № 32 (7613)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3 687 448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110 749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15 887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15 122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3 545 690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1 456 099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104 492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1 985 099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3 701 191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15 057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41 290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23 121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5 910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31 598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31 598 тысяча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Балхашского района" (по согласованию А. Умирбаев)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3"/>
        <w:gridCol w:w="4927"/>
      </w:tblGrid>
      <w:tr>
        <w:trPr>
          <w:trHeight w:val="30" w:hRule="atLeast"/>
        </w:trPr>
        <w:tc>
          <w:tcPr>
            <w:tcW w:w="8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26 октября 2016 года № 11-49 "О внесении изменений в решение Балхашского районного маслихата от 22 декабря 2015 года № 50-212 "О бюджете Балхашского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Балхашского районного маслихата от 22 декабря 2015 года № 50-212 "О бюджете Балхашского района на 2016-2018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 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3701191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в масштабах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2389187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8411 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 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подведоственных государственных учреждений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 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забоя больных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 ной политики в области архитектуры и градостроительства на местном уровне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сельских населенных пунктов и улиц автомобильных дорог районного значения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 кому развитию регионов в рамках Программы "Развитие регионов"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Воврат недоиспользованных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23121 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23121 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23121 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bookmarkEnd w:id="30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5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23122 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23122 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23122 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23122 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23122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