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15af" w14:textId="6c41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декабря 2015 года № 56-357 "О бюджете Жамбылского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24 марта 2016 года № 1-6. Зарегистрировано Департаментом юстиции Алматинской области 06 апреля 2016 года № 3775. Утратило силу решением Жамбылского районного маслихата Алматинской области от 3 марта 2017 года № 13-74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Жамбылского районного маслихата Алматинской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21 декабря 2015 года № 56-357 "О бюджете Жамбылского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3651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"Атамекен" от 15 января 2016 года № 3 (5787), от 22 января 2016 года № 4 (5788)), в решение Жамбылского районного маслихата от 5 февраля 2016 года № 59-369 "О внесении изменений в решение Жамбылского районного маслихата от 21 декабря 2015 года № 56-357 "О бюджете Жамбылского района на 2016-2018 годы" (зарегистрированного в Реестре государственной регистрации нормативных правовых актов 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"Атамекен" № 10-11 (5794-5795) от 5 марта 2016 года))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13 826 344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2 285 387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29 175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50 996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11 460 786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3 286 650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5 087 311тысяч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3 086 825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15 495 607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40 642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69 993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29 351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1 715 815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1 715 815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экономики и бюджетного планирования Жамбылского района" (по согласованию Л. К. Кельдибекова)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24 марта 2016 года № 1-6 "О внесении изменений в решение амбылского районного маслихата от 21 декабря 2015 года № 56-357 "О бюджете Жамбылского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утвержденное решением Жамбылского районного маслихата от 21 декабря 2016 года № 56-357 "О бюджете Жамбылского района на 2016-2018 годы"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523"/>
        <w:gridCol w:w="7590"/>
        <w:gridCol w:w="3141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60"/>
        <w:gridCol w:w="1117"/>
        <w:gridCol w:w="1117"/>
        <w:gridCol w:w="6059"/>
        <w:gridCol w:w="2760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786"/>
        <w:gridCol w:w="1908"/>
        <w:gridCol w:w="1908"/>
        <w:gridCol w:w="504"/>
        <w:gridCol w:w="3380"/>
        <w:gridCol w:w="2469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135"/>
        <w:gridCol w:w="1135"/>
        <w:gridCol w:w="1135"/>
        <w:gridCol w:w="3671"/>
        <w:gridCol w:w="3455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9"/>
        <w:gridCol w:w="782"/>
        <w:gridCol w:w="1339"/>
        <w:gridCol w:w="3549"/>
        <w:gridCol w:w="4509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808"/>
        <w:gridCol w:w="1962"/>
        <w:gridCol w:w="1963"/>
        <w:gridCol w:w="518"/>
        <w:gridCol w:w="2547"/>
        <w:gridCol w:w="3119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