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2c23" w14:textId="2792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Жамбылскому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05 апреля 2016 года № 171. Зарегистрировано Департаментом юстиции Алматинской области 06 мая 2016 года № 3821. Утратило силу постановлением акимата Жамбылского района Алматинской области от 05 июня 2017 года № 177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Жамбылского района Алматинской области от 05.06.2017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размер родительской платы в размере 9000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Жамбылского района от 01 октября 2015 года № 663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Жамбылскому району" (зарегистрированного в Реестре государственной регистрации нормативных правовых актов от 5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3528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"Атамекен" от 27 ноября 2015 года № 48 (5780), от 1 декабря 2015 года № 49 (5781)).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аппарата акима района Нурпеисова Абзала Еркиновича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Ермекбаеву Гульнару Омирбековну.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Далабаев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 к 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станвлению акимата Жамбылского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от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года 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Жамбылскому району" 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обучение, размер подушевого финансирования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597"/>
        <w:gridCol w:w="1787"/>
        <w:gridCol w:w="2756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организациях дошкольного воспитания и обучения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финансируемые из республиканского бюджета</w:t>
            </w:r>
          </w:p>
          <w:bookmarkEnd w:id="3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4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"Балбобек"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5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"Куншуак"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6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"Аккайын"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7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"Жазира"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8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"Карлыгаш"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"Акбота"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10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"Балауса"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11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Балдырган"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bookmarkEnd w:id="12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"Байтерек"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3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"Айголек"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14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Кулыншак"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15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"Бобек"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16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комплекс "Школа-детский сад" села Бурган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17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ответсвенностью "Оркениет Балабакшасы"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18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"Ардана Балабакшасы"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1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"Балдаурен"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  <w:bookmarkEnd w:id="20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"Детский сад Акниет"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  <w:bookmarkEnd w:id="21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"Осер 2013"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  <w:bookmarkEnd w:id="22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"Ай-забек"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  <w:bookmarkEnd w:id="23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"Гусейнова М."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  <w:bookmarkEnd w:id="24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"ТОО "Гулдер-ай"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  <w:bookmarkEnd w:id="25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"Гулдаурен"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  <w:bookmarkEnd w:id="26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"Нурлы-Жулдыз"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  <w:bookmarkEnd w:id="27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"Береке"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  <w:bookmarkEnd w:id="28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"Аружан и А"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  <w:bookmarkEnd w:id="2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Ясли сад "Ерке-Нұр-Ай"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  <w:bookmarkEnd w:id="30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Ясли сад "АЙЫМ"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  <w:bookmarkEnd w:id="31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Акнур"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  <w:bookmarkEnd w:id="32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"Хансултан"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  <w:bookmarkEnd w:id="33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"Жаксылык балабакша"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  <w:bookmarkEnd w:id="34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"Болашак 2015"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финансируемые из местного бюджета</w:t>
            </w:r>
          </w:p>
          <w:bookmarkEnd w:id="35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36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"Аккайын"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37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"Жазира"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38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"Карлыгаш"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3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"Улан"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40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Айсултан-2015" государственного учреждения "Отдел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41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"Турганбаев М. К."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42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"Сезим"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43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"Мамажанова"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bookmarkEnd w:id="44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"Акмарал балабакшасы"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45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"МЕРЕЙ-2016"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46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"Улпан"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7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"Алтын Сака"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48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"Алтынай"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4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"Жанерке"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50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"Адеми балапан"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мини-центры финансируемые из республиканского бюджета в режиме полного пребывания</w:t>
            </w:r>
          </w:p>
          <w:bookmarkEnd w:id="51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52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гимназия имени Абая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53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Мынбаева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4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Таргап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5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Танбалытас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56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Жамбыла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57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Наурызбай батыра Кутпанбетулы с дошкольным мини 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58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Матибулак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5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"Сураншы батыр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bookmarkEnd w:id="60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С. Бердыкулова с дошкольным мини-центром" государственного учреждения "Отдела образования Жамбылского района Алматинской области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61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Турара Рыскулова с дошкольным мини-центром и пришкольным интернатом"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62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Оспанхана Аубакирова с начальной школой Булак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63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"Унгуртасская средняя школа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64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Сарыбастау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65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села Карасай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66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Телтая Сарсенбекова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67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"Кастекская средняя школа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  <w:bookmarkEnd w:id="68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"Жайсанская средняя школа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  <w:bookmarkEnd w:id="6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"Айдарлинская средняя школа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  <w:bookmarkEnd w:id="70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"Бозойская основная средняя школа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  <w:bookmarkEnd w:id="71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"Сункарская средняя школа с дошкольным мини 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  <w:bookmarkEnd w:id="72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"Карасуйская средняя школа с дошкольным мини 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мини-центры финансируемые из республиканского бюджета в режиме неполного пребывания</w:t>
            </w:r>
          </w:p>
          <w:bookmarkEnd w:id="73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74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Ш. Уалиханова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75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Актерек с дошкольным мини-центром и Жамантинской начальной школой"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76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"Сураншы батыр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77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"Унгуртасская средняя школа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78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станции Казыбек бек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79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"Жайсанская средняя школа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80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Матибулак с дошкольным мини-центром" Государственного учреждения "Отдела образования Жамбылского района Алматинской области"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