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837a" w14:textId="c8f8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28 апреля 2016 № 3-17. Зарегистрировано Департаментом юстиции Алматинской области 26 мая 2016 года № 3848. Утратило силу решением Жамбылского районного маслихата Алматинской области от 25 мая 2018 года № 38-185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Жамбылского районного маслихата Алматинской области от 25.05.2018 </w:t>
      </w:r>
      <w:r>
        <w:rPr>
          <w:rFonts w:ascii="Times New Roman"/>
          <w:b w:val="false"/>
          <w:i w:val="false"/>
          <w:color w:val="000000"/>
          <w:sz w:val="28"/>
        </w:rPr>
        <w:t>№ 38-185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 используемые земли в соответствии с земельным законодательством Республики Казахстан земли сельскохозяйственного назначения по Жамбылскому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земельных отношений Жамбылского района" (по согласованию В. П. Новаковский)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Жамбылского районного маслихата "По вопросам экономической реформы, бюджета, тарифной политики, развития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К.Керимбаев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