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bbd6" w14:textId="522b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новой улицы села Узынагаш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Узынагашского сельского округа Жамбылского района Алматинской области от 13 сентября 2016 года № 9-506. Зарегистрировано Департаментом юстиции Алматинской области 11 октября 2016 года № 3978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Узынагаш Узынагашского сельского округа и на основании заключения ономастической комиссии Алматинской области от 7 июня 2016 года, аким Узынагашского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наименование "Тыныбек Оналбаев" новой улице села Узынагаш Узынагашского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государственного учреждения "Аппарат акима Узынагашского сельского округа Жамбылского района" Абуову Алию Асетовну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Узынагашского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Касымов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