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7764" w14:textId="c8b7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станции Казыбек бек Темиржолского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Темиржолского сельского округа Жамбылского района Алматинской области от 10 октября 2016 года № 23-10. Зарегистрировано Департаментом юстиции Алматинской области 28 октября 2016 года № 3988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станции Казыбек бек Темиржолского сельского округа и на основании заключения ономастической комиссии Алматинской области от 16 сентября 2016 года, аким Темиржолского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"Ленин" на улицу "Айтжан Кушербаев" станции Казыбек бек Темиржолского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главного специалиста государственного учреждения "Аппарат акима Темиржолского сельского округа" Амирову Венеру Кенжетаевну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Баймолдаев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