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5fbc" w14:textId="8995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22 декабря 2015 года № 55-1 "О бюджете Енбекшиказахского района на 2016- 2018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24 марта 2016 года № 1-3. Зарегистрировано Департаментом юстиции Алматинской области 04 апреля 2016 года № 3765. Утратило силу решением Енбекшиказахского районного маслихата Алматинской области от 9 июня 2017 года № 16-2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Енбекшиказахского районного маслихата Алматинской области от 09.06.2017 </w:t>
      </w:r>
      <w:r>
        <w:rPr>
          <w:rFonts w:ascii="Times New Roman"/>
          <w:b w:val="false"/>
          <w:i w:val="false"/>
          <w:color w:val="ff0000"/>
          <w:sz w:val="28"/>
        </w:rPr>
        <w:t>№ 16-2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Енбекшиказахского районного маслихата от 22 декабря 2015 года № 55-1 "О бюджете Енбекшиказахского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"Енбекшиказах" от 8 января 2016 года № 2, от 15 января 2016 года № 3), в решение Енбекшиказахского районного маслихата от 5 февраля 2016 года № 57-1 "О внесении изменений в решение Енбекшиказахского районного маслихата от 22 декабря 2015 года № 55-1 "О бюджете Енбекшиказахского района на 2016-2018 годы" (зарегистрированного в Реестре государственной регистрации нормативных правовых актов от 15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"Енбекшиказах" от 25 февраля 2016 года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доходы 17895985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3015816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37598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29624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14812947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4859467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5727162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4226318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20181415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41984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69993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28009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2327414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2327414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Енбекшиказахского района" (по согласованию Жакеев Е. И.)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Енбекшиказахского районного маслихата "По соблюдению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Ж.Мыкыбаев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0"/>
        <w:gridCol w:w="4920"/>
      </w:tblGrid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Енбекшиказахского районного маслихата от 24 марта 2016 года № 1-3 "О внесении изменений в решение Енбекшиказахского районного маслихата от 22 декабря 2015 года № 55-1 "О бюджете Енбекшиказахского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Енбекшиказахского районного маслихата от 22 декабря 2015 года № 55-1 "О бюджете Енбекшиказахского района на 2016-2018 годы"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14812947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14812947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9252917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дефицита( 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