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93274" w14:textId="7c932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Енбекшиказахского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08 апреля 2016 года № 2-2. Зарегистрировано Департаментом юстиции Алматинской области 05 мая 2016 года № 3801. Утратило силу решением Енбекшиказахского районного маслихата Алматинской области от 2 марта 2017 года № 13-2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Енбекшиказахского районного маслихата Алматинской области от 02.03.2017 </w:t>
      </w:r>
      <w:r>
        <w:rPr>
          <w:rFonts w:ascii="Times New Roman"/>
          <w:b w:val="false"/>
          <w:i w:val="false"/>
          <w:color w:val="ff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Енбекшиказхский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методику оценки деятельности административных государственных служащих корпуса "Б" аппарата Енбекшиказахского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главного специалиста аппарата районного маслихата Джелдикбаеву Айкерим Алчиновну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Осуществление контроля за исполнением настоящего решения возложить на главного специалиста аппарата районного маслихата Копылову Надежду Викторовну.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2-сессии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Егенбаева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Енбекшиказахского районного маслихата от 8 апреля 2016 года № 2-2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Енбекшиказахского районного маслихата</w:t>
      </w:r>
    </w:p>
    <w:bookmarkEnd w:id="0"/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аппарата Енбекшиказахского районного маслихата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аппарата Енбекшиказахского районного маслихата (далее -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-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специалист аппарата, занимающийся кадровыми вопросами.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Заседание Комиссии по оценке считается правомочным, если на нем присутствовали не менее двух третей ее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специалист аппарата, занимающийся кадровыми вопросами.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приложению 1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 И. 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Индивидуальный план составляется в двух экземплярах. Один экземпляр передается специалисту аппарата, занимающегося кадровыми вопросами. Второй экземпляр находится у руководителя структурного подразделения служащего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Специалист аппарата, занимающийся кадровыми вопросами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 аппарата, занимающийся кадровыми вопросами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специалиста аппарата, занимающегося кадровыми вопросами,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приложению 2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специалистом аппарата, занимающегося кадровыми вопросами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приложению 3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-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Перечень лиц (не более трех), указанных в подпунктах 2) и 3) пункта 29 настоящей Методики, определяется специалистом аппарата, занимающегося кадровыми вопросами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Лица, указанные в пункте 29 настоящей Методики, заполняют оценочный лист круговой оценки по форме согласно приложению 4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специалисту аппарата, занимающийся кадровыми вопросами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Специалист аппарата, занимающийся кадровыми вопросами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68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1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-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-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-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-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Специалист аппарата, занимающийся кадровыми вопросами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 аппарата, занимающийся кадровыми вопросами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проект протокола заседания Комиссии по форме согласно приложению 5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специалистом аппарата, занимающегося кадровыми вопросами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Специалист аппарата, занимающийся кадровыми вопросами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специалистом аппарата, занимающегося кадровыми вопросами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Документы, указанные в пункте 39 настоящей Методики, а также подписанный протокол заседания Комиссии хранятся у в специалиста аппарата, занимающегося кадровыми вопросами.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аппарата Енбекшиказахского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Индивидуальный план работы административного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служащего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период</w:t>
      </w:r>
      <w:r>
        <w:rPr>
          <w:rFonts w:ascii="Times New Roman"/>
          <w:b w:val="false"/>
          <w:i/>
          <w:color w:val="000000"/>
          <w:sz w:val="28"/>
        </w:rPr>
        <w:t>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аппарата Енбекшиказахского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оцениваемый</w:t>
      </w:r>
      <w:r>
        <w:rPr>
          <w:rFonts w:ascii="Times New Roman"/>
          <w:b w:val="false"/>
          <w:i/>
          <w:color w:val="000000"/>
          <w:sz w:val="28"/>
        </w:rPr>
        <w:t xml:space="preserve">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2309"/>
        <w:gridCol w:w="1526"/>
        <w:gridCol w:w="1810"/>
        <w:gridCol w:w="2310"/>
        <w:gridCol w:w="1811"/>
        <w:gridCol w:w="1526"/>
        <w:gridCol w:w="385"/>
      </w:tblGrid>
      <w:tr>
        <w:trPr>
          <w:trHeight w:val="3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поощ-ряемых показа-телях и видах деятель-ности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исполни-тельской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наруше-ния трудовой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поощря-емых показате-лях и видах деятель-ности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исполни-тельской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аппарата Енбекшиказахского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 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оцениваемый</w:t>
      </w:r>
      <w:r>
        <w:rPr>
          <w:rFonts w:ascii="Times New Roman"/>
          <w:b w:val="false"/>
          <w:i/>
          <w:color w:val="000000"/>
          <w:sz w:val="28"/>
        </w:rPr>
        <w:t xml:space="preserve">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аппарата Енбекшиказахского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Лист круговой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оцениваемый</w:t>
      </w:r>
      <w:r>
        <w:rPr>
          <w:rFonts w:ascii="Times New Roman"/>
          <w:b w:val="false"/>
          <w:i/>
          <w:color w:val="000000"/>
          <w:sz w:val="28"/>
        </w:rPr>
        <w:t xml:space="preserve">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 xml:space="preserve">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аппарата Енбекшиказахского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вид</w:t>
      </w:r>
      <w:r>
        <w:rPr>
          <w:rFonts w:ascii="Times New Roman"/>
          <w:b w:val="false"/>
          <w:i/>
          <w:color w:val="000000"/>
          <w:sz w:val="28"/>
        </w:rPr>
        <w:t xml:space="preserve"> оценки: квартальная/ 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4111"/>
        <w:gridCol w:w="1649"/>
        <w:gridCol w:w="4111"/>
        <w:gridCol w:w="780"/>
      </w:tblGrid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(Ф.И.О(при его наличии</w:t>
      </w:r>
      <w:r>
        <w:rPr>
          <w:rFonts w:ascii="Times New Roman"/>
          <w:b w:val="false"/>
          <w:i/>
          <w:color w:val="000000"/>
          <w:sz w:val="28"/>
        </w:rPr>
        <w:t>).,</w:t>
      </w:r>
      <w:r>
        <w:rPr>
          <w:rFonts w:ascii="Times New Roman"/>
          <w:b w:val="false"/>
          <w:i/>
          <w:color w:val="000000"/>
          <w:sz w:val="28"/>
        </w:rPr>
        <w:t xml:space="preserve">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(Ф.И.О(при его наличии</w:t>
      </w:r>
      <w:r>
        <w:rPr>
          <w:rFonts w:ascii="Times New Roman"/>
          <w:b w:val="false"/>
          <w:i/>
          <w:color w:val="000000"/>
          <w:sz w:val="28"/>
        </w:rPr>
        <w:t>).,</w:t>
      </w:r>
      <w:r>
        <w:rPr>
          <w:rFonts w:ascii="Times New Roman"/>
          <w:b w:val="false"/>
          <w:i/>
          <w:color w:val="000000"/>
          <w:sz w:val="28"/>
        </w:rPr>
        <w:t xml:space="preserve">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(Ф.И.О(при его наличии</w:t>
      </w:r>
      <w:r>
        <w:rPr>
          <w:rFonts w:ascii="Times New Roman"/>
          <w:b w:val="false"/>
          <w:i/>
          <w:color w:val="000000"/>
          <w:sz w:val="28"/>
        </w:rPr>
        <w:t>).,</w:t>
      </w:r>
      <w:r>
        <w:rPr>
          <w:rFonts w:ascii="Times New Roman"/>
          <w:b w:val="false"/>
          <w:i/>
          <w:color w:val="000000"/>
          <w:sz w:val="28"/>
        </w:rPr>
        <w:t xml:space="preserve">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