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13c7" w14:textId="3211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Енбекшиказахскому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24 июня 2016 года № 5-3. Зарегистрировано Департаментом юстиции Алматинской области 19 июля 2016 года № 3899. Утратило силу решением Енбекшиказахского районного маслихата Алматинской области от 23 февраля 2018 года № 24-10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Енбекшиказахского районного маслихата Алматинской области от 23.02.2018 </w:t>
      </w:r>
      <w:r>
        <w:rPr>
          <w:rFonts w:ascii="Times New Roman"/>
          <w:b w:val="false"/>
          <w:i w:val="false"/>
          <w:color w:val="000000"/>
          <w:sz w:val="28"/>
        </w:rPr>
        <w:t>№ 24-10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Енбекшиказахскому району.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аппарата районного маслихата Сатыбалдиева Беглана Билибайулы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Джелдикбаеву Айкерим Алчиновну и постоянную комиссию районного маслихата "По соблюдению законодательства и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5-сессии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Байгоджаев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