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7922" w14:textId="3297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Енбек Балтабайского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Балтабайского сельского округа Енбекшиказахского района Алматинской области от 23 августа 2016 года № 53. Зарегистрировано Департаментом юстиции Алматинской области 22 сентября 2016 года № 3964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 и с учетом мнения населения села Енбек Балтабайского сельского округа, на основании заключения ономастической комиссии Алматинской области от 7 июня 2016 года, аким Балтабайского сельского округа Енбекшиказахского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"Восточная" на улицу "Сейдуакас Кайрамбайулы"в селе Енбек Балтабайского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главного специалиста аппарата акима Балтабайского сельского округа Енбекшиказахского района Камалову Рахатбуви Рахимжановну опубликование настоящего решения после государственной регистрации в органах юстиции,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Балтабайского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