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5be0" w14:textId="33f5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Ескельдинском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08 февраля 2016 года № 26. Зарегистрировано Департаментом юстиции Алматинской области 25 февраля 2016 года № 3740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Ескельдинской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внутренней политики Ескельдинского района" Бектурова Мурата Мухтаровича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Алибаева Каиргали Айтжановича.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Ескельдинского района от "08" февраля 2016 года № 26 "Об определении мест для размещения агитационных печатных материалов в Ескельдинском районе"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71"/>
        <w:gridCol w:w="2859"/>
        <w:gridCol w:w="5970"/>
      </w:tblGrid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Кайнарлинского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Нурманбетова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К. Токаева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Кокжазыкскому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Мустафа Шокай на пересечении с улицей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Жандосова на пересечении с улицей Кашаубаева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Достык на пересечении с улицей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Толенгутскому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Доскожанова на пересечении с улицей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Ескелди би на пересечении с улицей Ескелды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Доскожанова на пересечении с улицей Молдагулова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Акын Саринскому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Конырскому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Алдабергеновскому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Нурмакова на пересечении с улицей Боранбаева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Молодежная на пересечении с улицей Нурманбетова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Жамбула на пересечении с улицей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Жамбула на пересечении с улицей Чубарская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Бактыбайскому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Жансугурова на пересечении с улицей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Жансенгирова на пересечении с улицей Менисова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Каратальскому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С. Шегебайулы на пересечении с улицей Алмабала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Бопау на пересечении с улицей Гарышкер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Жалгызагашскому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Г. Орманова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Боранбаева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Карабулакскому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Сатпаева на пересечении с улицей Оразбекова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Балпык би на пересечении с улицей Жакыпбаева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Победа на пересечении с улицей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Токтарова на пересечении с улицей Копесбаева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Оразбекова на пересечении с улицей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Почтовая на пересечении с улицей Молдагулова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Темиргали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Шереметова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Бактыбай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М. Маметова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Сырымбетовскому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Тельман на пересечении с улицей Балпык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остановке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Жакыпбаева на пересечении с улицей 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Ескельдинского района от "08" февраля 2016 года № 26 "Помещения предоставляемые кандидатам на договорной основе для встреч с избирателями"</w:t>
            </w:r>
          </w:p>
        </w:tc>
      </w:tr>
    </w:tbl>
    <w:bookmarkStart w:name="z6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 для встреч с избирателями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03"/>
        <w:gridCol w:w="5919"/>
        <w:gridCol w:w="4678"/>
      </w:tblGrid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акимата Ескельдинского района "Районный дом культуры"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 улица Балпык би,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Балпык би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Кокжазык,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Каратальская средняя школа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Шегебайулы,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Жетысуская средняя школа акимата Ескельдинского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Жетысу,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Доскожанова,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Байысова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Алдабергенова,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Б. Жолбарысұлы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Бактыбай,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Рыскулова,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С. Сейфулина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Елтай,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Жансенгирова,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Ш. Уалиханова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Акын Сара,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О. Кошевого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Ешкиолмес, улица Махамбет Отемисулы,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Карабулакская средняя школа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Ауезова,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Титова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Акименко,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Н. Алдабергенова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Оразбекова,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средняя школа имени Шестакова с дошкольным мини-центром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