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a40d" w14:textId="e3ca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22 декабря 2015 года № 60-337 "О бюджете Ескельдинского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24 марта 2016 года № 1-6. Зарегистрировано Департаментом юстиции Алматинской области 04 апреля 2016 года N 3766. Утратило силу решением Ескельдинского районного маслихата Алматинской области от 9 июня 2017 года № 14-100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3645</w:t>
      </w:r>
      <w:r>
        <w:rPr>
          <w:rFonts w:ascii="Times New Roman"/>
          <w:b w:val="false"/>
          <w:i w:val="false"/>
          <w:color w:val="000000"/>
          <w:sz w:val="28"/>
        </w:rPr>
        <w:t xml:space="preserve"> , опубликованного в газете "Жетысу шугыласы" от 22 января 2016 года № 4), в решение Ескельдинского районного маслихата от 5 февраля 2016 года № 63-353 "О внесении изменений в решение Ескельдинского районного маслихата от 22 декабря 2015 года № 60-337 "О бюджете Ескельдинского района на 2016-2018 годы" (зарегистрированного в Реестре государственной регистрации нормативных правовых актов от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3726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газете "Жетысу шугыласы" от 18 марта 2016 года № 12),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4760733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217841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13058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4490204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1431552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601732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2456920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4812272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43249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73175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100698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100698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экономики и бюджетного планирования Ескельдинского района" (по согласованию Алимбаев С. 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24 марта 2016 года № 1-6 "О внесении изменений в решение Ескельдинского районного маслихата от 22 декабря 2015 года № 60-337 "О бюджете Ескельдинского района на 2016-2018 годы"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утвержденное решением маслихата Ескельдинского района от 22 декабря 2015 года №66-337 "О бюджете Ескельдинского района на 2016-2018 годы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6"/>
        <w:gridCol w:w="4027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