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4c73" w14:textId="0264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ставой земельного налога и ставок единого земельного налога на не используемые земли сельскохозяйственного назначения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21 апреля 2016 года № 3-15. Зарегистрировано Департаментом юстиции Алматинской области 26 мая 2016 года № 3850. Утратило силу решением Ескельдинского районного маслихата Алматинской области от 27 февраля 2018 года № 26-173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27.02.2018 </w:t>
      </w:r>
      <w:r>
        <w:rPr>
          <w:rFonts w:ascii="Times New Roman"/>
          <w:b w:val="false"/>
          <w:i w:val="false"/>
          <w:color w:val="000000"/>
          <w:sz w:val="28"/>
        </w:rPr>
        <w:t>№ 26-173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пять раз на не используемые в соответствии с земельным законодательством Республики Казахстан земли сельскохозяйственного назначения по Ескельдинскому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"Управление государственных доходов по Ескельдинскому району" Республиканского государственного учреждения "Департамент государственных доходов по Алматинской области комитета государственных доходов министерства финансов Республики Казахстан" (по согласованию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З. Илимжанова)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"Обеспечивающей земельные вопросы, сельское хозяйство и работы по охране природы".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Жапабаев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