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3000" w14:textId="8af3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Ескельдинского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4 августа 2016 года № 7-33. Зарегистрировано Департаментом юстиции Алматинской области 6 сентября 2016 года № 3950. Утратило силу решением Ескельдинского районного маслихата Алматинской области от 30 января 2018 года № 25-165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Ескельдинского районного маслихата Алматинской области от 30.01.2018 </w:t>
      </w:r>
      <w:r>
        <w:rPr>
          <w:rFonts w:ascii="Times New Roman"/>
          <w:b w:val="false"/>
          <w:i w:val="false"/>
          <w:color w:val="000000"/>
          <w:sz w:val="28"/>
        </w:rPr>
        <w:t>№ 25-165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Правила оказания социальной помощи, установления размеров и определения перечня отдельных категорий нуждающихся граждан Ескельдинского района,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Ескельдинского районного маслихата от 5 февраля 2016 года № 63-354 "Об утверждении Правил оказания социальной помощи, установления размеров и определения перечня отдельных категорий нуждающихся граждан Ескельдинского района" (зарегистрированного в Реестре государственной регистрации нормативных правовых актов 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3723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"Жетысу шугыласы" от 4 марта 2016 года №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"Отдел занятости и социальных программ Ескельдинского района" (по согласованию Е. Турсынбаев)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Ескельдинского районного маслихата "По социальнной защите населения, образованию, здравоохранению, спорту, сфере культуры и делам молодежи".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Сыбанбаева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Ескельдинского районного маслихата от 4 августа 2016 года № 7- 33 "Об утверждении Правил оказания социальной помощи, установления размеров и определения перечня отдельных категорий нуждающихся граждан Ескельдинского района"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размеров и определения перечня отдельных категорий нуждающихся граждан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постановлением Правительства Республики Казахстан от 4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внедрение обусловленной денежной помощи по проекту "Өрлеу"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специальная комиссия -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ассистенты - лица, привлекаемые уполномоченным органом на договорной основе для проведения консультаций, собеседований с претендентом, обратившимся к акиму поселка, села, сельского округа (далее - аким сельского округа) для получения обусловленной денежной помощи, сопровождения лица (семьи) в период реализации социального контракта активизации семьи, мониторинга и составления отчета о проделанной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памятные даты -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консультанты по социальной работе - лица, привлекаемые уполномоченным органом на договорной основе для проведения консультаций, собеседований с претендентом, обратившимся в уполномоченный орган для получения обусловленной денежной помощи, сопровождения лица (семьи) в период реализации социального контракта активизации семьи, проведения мониторинга и составления отчета о проделанной работе, взаимодействующие со специалистами органов и организаций социальной защиты населения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социальный контракт - соглашение между физическим лицом из числа безработных, самостоятельно занятых и малообеспеченных граждан Республики Казахстан и оралманов, участвующих в государственных мерах содействия занятости, с одной стороны, и центром занятости населения, с другой стороны,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прожиточный минимум -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активные меры содействия занятости - меры государственной поддержки граждан Республики Казахстан и оралманов из числа самостоятельно занятого, безработного и малообеспеченного населения, осуществляемые государством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праздничные дни -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индивидуальный план помощи семье (далее - индивидуальный план) - комплекс разработанных уполномоченным органом совместно с претендентом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среднедушевой доход семьи (гражданина) -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социальный контракт активизации семьи -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трудная жизненная ситуация - 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проект "Өрлеу" -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уполномоченный орган -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обусловленная денежная помощь (далее - ОДП) -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предельный размер -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15 февраля -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26 апреля -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9 мая - День Победы.</w:t>
      </w:r>
    </w:p>
    <w:bookmarkEnd w:id="4"/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 </w:t>
      </w:r>
    </w:p>
    <w:bookmarkEnd w:id="5"/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категорий получателей и предельные размеры социальной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участники и инвалиды Великой Отечественной войны - 76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лица, приравненные по льготам и гарантиям к участникам Великой Отечественной войны - 26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лица, приравненные по льготам и гарантиям к инвалидам Великой Отечественной войны - 26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другие категории лиц, приравненные по льготам и гарантиям к участникам Великой Отечественной войны - 26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граждане имеющие социально-значимые заболевания - 5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послесреднего образования Республики Казахстан - 500 месячных расчетных показателей в пределах средств, предусмотренных бюджетом на текущий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 причинении ущерба гражданину (семье) либо его имуществу вследствие стихийного бедствия или пожара - 200 месячных расчетных показателей на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основания,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ОДП предоставляется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установленного в областях (городе республиканского значения, столице).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ОДП пересчитывается в случае изменения состава семьи с момента наступления указанных обстоятельств, но не ранее момента его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Единовременная сумма ОДП должна быть использована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недвижимости.</w:t>
      </w:r>
    </w:p>
    <w:bookmarkEnd w:id="6"/>
    <w:bookmarkStart w:name="z6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 </w:t>
      </w:r>
    </w:p>
    <w:bookmarkEnd w:id="7"/>
    <w:bookmarkStart w:name="z6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приложению 1 к Постановлению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Срок обращения за социальной помощью при наступлении трудной жизненной ситуации вследствие стихийного бедствия или пожара - три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случаях, указанных в пунктах 17 и 18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отказа, уклонения заявителя от проведения обследования материального положения лица (семьи);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Претендент для участия в проекте "Өрлеу" от себя лично или от имени семьи обращается в уполномоченный орган по месту жительства или, при его отсутствии,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орган, аким сельского округа либо ассистент консультируют в день обращения претендента об условиях участия в проекте "Өрлеу". При согласии претендента на участие в проекте "Өрлеу" уполномоченный орган, аким сельского округа либо ассистент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основания получения ОДП;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нуждаемость в государственных мерах содействия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меры социальной адаптации членам семьи с учетом их индивидуальных потребностей.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собеседования оформляется лист собеседования по форме утвержденной приказом Министра здравоохранения и социального развития Республики Казахстан от 17 мая 2016 года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документов для участия в проекте "Өрлеу" (далее - Приказ).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Претендент, подписавший лист собеседования, заполняет заявление на участие в проекте "Өрлеу" и анкету о семейном и материальном положении согласно формам утвержденным Приказом,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сведений о составе семьи по форме утвержденной Приказом;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документа, подтверждающего регистрацию по постоянному месту жительства, или адресной справки или справки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сведений о наличии личного подсобного хозяйства по форме утвержденной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Уполномоченный орган или аким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"Өрлеу".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 формам утвержденным Приказом, и передают заключение участковой комиссии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пунктом 32 настоящих Правил, и инвалидов первой и второй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предоставляет направление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 ними социальные контракты и направляет копии социальных контрактов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после получения копий социальных контрактов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 утвержденным Приказом;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день заключения социального контракта активизации семьи принимает решение о назначении (отказе в назначении ОДП), форма которого утверждена Приказом, и в случае принятия решения об отказе в назначении ОДП направляет заявителю уведомление об отказе (с указанием причины) по форме утвержденной Приказом.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семьи лиц, нуждающихся в такой адаптации) и является приложением к социальному контракту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 Социальный контракт активизации семьи содержит обязательства по участию в государственных мерах содействия занятости, а также обязательства по прохождению скрининговых осмотров, приверженности к лечению при наличии социально значимых заболеваний (алкоголизм, наркомания, туберкулез), постановке на учет в женской консультации до двенадцати недель беременности и наблюдению в течение всего периода беременности.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Социальный контракт активизации семьи заключается на шесть месяцев с возможностью его пролонгации дополнительно до шести месяцев при условии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контракт активизации семьи заключается в двух экземплярах, один из которых выдается заявителю под роспись в журнале регистрации, форма которого утверждена Приказом, второй - хранится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Участие в государственных мерах содействия занятости является обязательным условием получения ОДП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Уполномоченный орган на основании решений о назначении ОДП осуществляет выплату ОДП получателю.</w:t>
      </w:r>
    </w:p>
    <w:bookmarkEnd w:id="8"/>
    <w:bookmarkStart w:name="z1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 </w:t>
      </w:r>
    </w:p>
    <w:bookmarkEnd w:id="9"/>
    <w:bookmarkStart w:name="z1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смерти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Выплата социальной помощи прекращается с месяца наступления указанных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"/>
    <w:bookmarkStart w:name="z1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1"/>
    <w:bookmarkStart w:name="z1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