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a7dd" w14:textId="ea8a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22 декабря 2015 года № 60-337 "О бюджете Ескельдинского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28 октября 2016 года № 8-37. Зарегистрировано Департаментом юстиции Алматинской области 11 ноября 2016 года № 4005. Утратило силу решением Ескельдинского районного маслихата Алматинской области от 9 июня 2017 года № 14-100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Ескельдинского районного маслихата Алматинской области от 09.06.2017 </w:t>
      </w:r>
      <w:r>
        <w:rPr>
          <w:rFonts w:ascii="Times New Roman"/>
          <w:b w:val="false"/>
          <w:i w:val="false"/>
          <w:color w:val="ff0000"/>
          <w:sz w:val="28"/>
        </w:rPr>
        <w:t>№14-100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Ескельдинского районного маслихата от 22 декабря 2015 года № 60-337 "О бюджете Ескельдинского района на 2016-2018 годы" (зарегистрированного в Реестре государственной регистрации нормативных правовых актов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3645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"Жетысу шугыласы" от 22 января 2016 года № 4), в решение Ескельдинского районного маслихата от 5 февраля 2016 года № 63-353 "О внесении изменений в решение Ескельдинского районного маслихата от 22 декабря 2015 года № 60-337 "О бюджете Ескельдинского района на 2016-2018 годы" (зарегистрированного в Реестре государственной регистрации нормативных правовых актов 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3726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"Жетысу шугыласы" от 18 марта 2016 года № 12), в решение Ескельдинского районного маслихата от 24 марта 2016 года № 1-6 "О внесении изменений в решение Ескельдинского районного маслихата от 22 декабря 2015 года № 60-337 "О бюджете Ескельдинского района на 2016-2018 годы" (зарегистрированного в Реестре государственной регистрации нормативных правовых актов от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3766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"Жетысу шугыласы" от 13 мая 2016 года № 20), в решение Ескельдинского районного маслихата от 23 мая 2016 года № 4-20 "О внесении изменений в решение Ескельдинского районного маслихата от 22 декабря 2015 года № 60-337 "О бюджете Ескельдинского района на 2016-2018 годы" (зарегистрированного в Реестре государственной регистрации нормативных правовых актов от 31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3875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"Жетысу шугыласы" от 17 июня 2016 года № 25), в решение Ескельдинского районного маслихата от 20 июля 2016 года № 6-27 "О внесении изменений в решение Ескельдинского районного маслихата от 22 декабря 2015 года № 60-337 "О бюджете Ескельдинского района на 2016-2018 годы" (зарегистрированного в Реестре государственной регистрации нормативных правовых актов от 26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3909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"Жетысу шугыласы" от 26 августа 2016 года № 35)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4871363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237911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27560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13058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4592834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1572053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563861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2456920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4922902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43249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73175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29926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100698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100698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и.о.руководителя государственного учреждения "Отдела экономики и бюджетного планирования Ескельдинского района" (по согласованию С.С. Тулепбергенов)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данного решения возложить на постоянную комиссию районного маслихата "По вопросам экономики, финансам, бюджету и соблюдения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Ескельдинского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7"/>
        <w:gridCol w:w="4923"/>
      </w:tblGrid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от 28 октября 2016 года № 8-37 "О внесении изменений в решение Ескельдинского районного маслихата от 22 декабря 2015 года № 60-337 "О бюджете Ескельдинского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Ескельдинского района от 22 декабря 2015 года №60-337 "О бюджете Ескельдинского района на 2016-2018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4871363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7"/>
        <w:gridCol w:w="1195"/>
        <w:gridCol w:w="1195"/>
        <w:gridCol w:w="6010"/>
        <w:gridCol w:w="2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4922902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3205012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2726165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2670608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2670608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6"/>
        <w:gridCol w:w="4027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