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7c7f1" w14:textId="227c7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Ескельдинского района на 2017-2019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22 декабря 2016 года № 10-57. Зарегистрировано Департаментом юстиции Алматинской области 28 декабря 2016 года № 4049.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Ескельдинский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2017-2019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 </w:t>
      </w:r>
    </w:p>
    <w:bookmarkEnd w:id="0"/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5831105 тысяч тенге, в том числе: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328133 тысяч тенге;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6483 тысяч тенге;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8500 тысяч тенге;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5487989 тысяч тенге, в том числе: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1216519 тысяч тенге;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614550 тысяч тенге;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3656920 тысяч тенге;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5871260 тысяч тенге;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9481 тысяч тенге, в том числе: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44246 тысяч тенге;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34765 тысяч тенге;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49636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49636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 в редакции решения Ескельдинского районного маслихата Алматинской области от 11.12.2017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№ 22-144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резерв местного исполнительного органа района на 2017 год в сумме 3021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Учесть, что в районном бюджете на 2017 год предусмотрены трансферты органам местного самоуправления в сумме 41232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Акимам сельских округов обеспечить эффективное использование бюджетных средств, поступающих на контрольный счет наличности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Установить перечень районных бюджетных программ не подлежащих секвестру в процессе исполнения районного бюджета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Контроль за исполнением настоящего решения возложить на постоянную комиссию Ескельдинского районного маслихата "По вопросам экономики, финансам, бюджету и соблюдения законности".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Д. Идрисов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Ескельдинского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Согласование к решению Ескельдинского районного маслихата от "22" декабря 2016 года № 10-57 "О районном бюджете Ескельдинского района на 2017-2019 годы" 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"Отдел экономики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бюджетного планирования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Ескельдинского района"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Тулепбергенов Серик Сагиевич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Ескельдинского районного маслихата от "22" декабря 2016 года № 10-57 "О бюджете Ескельдинского района на 2017-2019 годы"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Приложение 1 в редакции решения Ескельдинского районного маслихата Алматинской области от 11.12.2017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№ 22-144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bookmarkStart w:name="z4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Ескельдинского района на 2017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5831105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5487989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5487989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5"/>
        <w:gridCol w:w="543"/>
        <w:gridCol w:w="1145"/>
        <w:gridCol w:w="1145"/>
        <w:gridCol w:w="5672"/>
        <w:gridCol w:w="23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"/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5871260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363053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327969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204240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160519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159210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159210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3318196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2853985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2789525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2789525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66897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502153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268309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268309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197616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197616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846325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13767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507025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507025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454553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171601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166601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170826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0999</w:t>
            </w:r>
          </w:p>
          <w:bookmarkEnd w:id="3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11197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11197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11197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11197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184245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128263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176674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169643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169643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149575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"/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"/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-49636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5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2"/>
        <w:gridCol w:w="994"/>
        <w:gridCol w:w="2095"/>
        <w:gridCol w:w="2095"/>
        <w:gridCol w:w="2376"/>
        <w:gridCol w:w="31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"/>
        </w:tc>
        <w:tc>
          <w:tcPr>
            <w:tcW w:w="3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7"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района(города областного значения)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утвержденное решением Ескельдинского районного маслихата от "22" декабря 2016 года № 10-57 "О бюджете Ескельдинского района на 2017-2019 годы"</w:t>
            </w:r>
          </w:p>
        </w:tc>
      </w:tr>
    </w:tbl>
    <w:bookmarkStart w:name="z28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Ескельдинского района на 2018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5622253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5291490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5291490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5622253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3698170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2917976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2855120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2855120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7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8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9"/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0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1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2"/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-17461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3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4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5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утвержденное решением Ескельдинского районного маслихата от "22" декабря 2016 года № 10-57 "О бюджете Ескельдинского района на 2017-2019 годы"</w:t>
            </w:r>
          </w:p>
        </w:tc>
      </w:tr>
    </w:tbl>
    <w:bookmarkStart w:name="z50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Ескельдинского района на 2019 год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7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5843751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3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5843751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3885967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2990820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2926497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2926497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6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7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8"/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9"/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-16708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0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1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2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утвержденное решением Ескельдинского районного маслихата от "22" декабря 2016 года № 10-57 "О бюджете Ескельдинского района на 2017-2019 годы"</w:t>
            </w:r>
          </w:p>
        </w:tc>
      </w:tr>
    </w:tbl>
    <w:bookmarkStart w:name="z718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2017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4"/>
        <w:gridCol w:w="5496"/>
        <w:gridCol w:w="4590"/>
      </w:tblGrid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4"/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"/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41232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"/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Алдабергеновского сельского округа Ескельдинского района"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7"/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Карабулакского сельского округа Ескельдинского района"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15521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8"/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Бактыбайского сельского округа Ескельдинского района"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9"/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Жалгызагашского сельского округа Ескельдинского района"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0"/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Кайнарлинского сельского округа Ескельдинского района"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1"/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Каратальского сельского округа Ескельдинского района"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2"/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Конырского сельского округа Ескельдинского района"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3"/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Сырымбетовского сельского округа Ескельдинского района"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4"/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Туленгутского сельского округа Ескельдинского района"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5"/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Акын Саринского сельского округа Ескельдинского района"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6"/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Кокжазыкского сельского округа Ескельдинского района"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утвержденное решением Ескельдинского районного маслихата от "22" декабря 2016 года № 10-57 "О бюджете Ескельдинского района на 2017-2019 годы"</w:t>
            </w:r>
          </w:p>
        </w:tc>
      </w:tr>
    </w:tbl>
    <w:bookmarkStart w:name="z734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не подлежащих секвестру в процессе исполнения бюджета на 2017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8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