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17d2d" w14:textId="eb17d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Илийского района от 22 декабря 2015 года № 52-243 "О бюджете Илийского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02 февраля 2016 года № 54-252. Зарегистрировано Департаментом юстиции Алматинской области 16 февраля 2016 года № 3716. Утратило силу решением Илийского районного маслихата Алматинской области от 26 июля 2017 года № 14-75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Илийского районного маслихата Алматинской области от 26.07.2017 </w:t>
      </w:r>
      <w:r>
        <w:rPr>
          <w:rFonts w:ascii="Times New Roman"/>
          <w:b w:val="false"/>
          <w:i w:val="false"/>
          <w:color w:val="ff0000"/>
          <w:sz w:val="28"/>
        </w:rPr>
        <w:t>№ 17-75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Илийского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Илийского района от 22 декабря 2015 года № 52-243 "О бюджете Илийского района на 2016-2018 годы" (зарегистрированного в Реестре государственной регистрации нормативных правовых актов от 30 декабря 2015 года № 3654, опубликованного в газете "Иле таны" от 8 января 2016 года № 2-3 (4638))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75 187 745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67 341 813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50 700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126 200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7 669 032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5 581 119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2 087 913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75 899 808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48 011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69 993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21 982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5 910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(−) 765 984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765 984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государственного учреждения "Отдел экономики и бюджетного планирования Илийского района" (по соглосованию Естеусизова Гульнар Таутаевна)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маслихата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решения возложить на постоянную комиссию маслихата Илийского района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5"/>
        <w:gridCol w:w="4935"/>
      </w:tblGrid>
      <w:tr>
        <w:trPr>
          <w:trHeight w:val="30" w:hRule="atLeast"/>
        </w:trPr>
        <w:tc>
          <w:tcPr>
            <w:tcW w:w="8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Илийского района от 02 февраля 2016 года № 54-252 "О внесении изменений в решение маслихата Илийского района от 22 декабря 2015 года № 52-243 "О бюджете Илийского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маслихата Илийского района от 22 декабря 2015 года № 52-243 "О бюджете Илийского района на 2016-2018 годы"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Илийского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923"/>
        <w:gridCol w:w="594"/>
        <w:gridCol w:w="130"/>
        <w:gridCol w:w="6824"/>
        <w:gridCol w:w="3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75 187 745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67 341 813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4 238 650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4 238 650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3 113 790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3 113 790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2 277 530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76 410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57 648 643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57 533 213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7 669 032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7 669 032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537"/>
        <w:gridCol w:w="1133"/>
        <w:gridCol w:w="1133"/>
        <w:gridCol w:w="118"/>
        <w:gridCol w:w="5620"/>
        <w:gridCol w:w="29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75 899 808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267 307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267 307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11 185 051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1 862 710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1 858 546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755 279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1 103 267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8 515 070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6 676 162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6 638 680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1 751 209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1 751 209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809 551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809 551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363 225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372 399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342 570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268 299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183 826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159 162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151 289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151 289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151 289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269 142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62 492 056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62 492 056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62 492 056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62 242 506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234 364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1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21 982 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21 982 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21 982 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21 982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1"/>
        <w:gridCol w:w="1922"/>
        <w:gridCol w:w="1922"/>
        <w:gridCol w:w="200"/>
        <w:gridCol w:w="3246"/>
        <w:gridCol w:w="26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фининсовых активов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8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3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409"/>
        <w:gridCol w:w="908"/>
        <w:gridCol w:w="1409"/>
        <w:gridCol w:w="3652"/>
        <w:gridCol w:w="4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-765 984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765 984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9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3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717 973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717 973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717 973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2"/>
        <w:gridCol w:w="942"/>
        <w:gridCol w:w="1986"/>
        <w:gridCol w:w="1986"/>
        <w:gridCol w:w="207"/>
        <w:gridCol w:w="2424"/>
        <w:gridCol w:w="32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7"/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9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5"/>
        <w:gridCol w:w="4935"/>
      </w:tblGrid>
      <w:tr>
        <w:trPr>
          <w:trHeight w:val="30" w:hRule="atLeast"/>
        </w:trPr>
        <w:tc>
          <w:tcPr>
            <w:tcW w:w="8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Илийского района от 02 февраля 2016 года № 54-252 "О внесении изменений в решение маслихата Илийского района от 22 декабря 2015 года № 52-243 "О бюджете Илийского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Илийского района от 22 декабря 2015 года № 52-243 "О бюджете Илийского района на 2016-2018 годы"</w:t>
            </w:r>
          </w:p>
        </w:tc>
      </w:tr>
    </w:tbl>
    <w:bookmarkStart w:name="z291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4"/>
        <w:gridCol w:w="4305"/>
        <w:gridCol w:w="5781"/>
      </w:tblGrid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34"/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234 364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6"/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Ащыбулакского сельского округа"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29 452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7"/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Байсеркинского сельского округа"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31 333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8"/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Бурундайского сельского округа"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22 120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9"/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Жетигенского сельского округа"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22 085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0"/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КазЦиковского сельского округа"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18 443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1"/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Караойского сельского округа"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21 543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2"/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Куртинского сельского округа"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15 251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3"/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Междуреченского сельского округа"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34 382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44"/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Чапаевского сельского округа"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14 953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5"/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Энергетического сельского округа"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