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fc96" w14:textId="b4af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2015 года № 50-3 "О бюджете Карасайского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24 марта 2016 года № 1-11. Зарегистрировано Департаментом юстиции Алматинской области 07 апреля 2016 года № 3779. Утратило силу решением Карасайского районного маслихата Алматинской области от 9 июня 2017 года № 14-6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Карасайского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26 января 2016 года № 3-4), в решение Карасайского районного маслихата от 5 февраля 2016 года № 52-4 "О внесении изменений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15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"Заман жаршысы" от 26 февраля 2016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24842586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налоговые поступления 12070313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неналоговые поступления 58047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основного капитала 240000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12474226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3259723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9214503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24878931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452419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467967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494674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профицит) бюджета 494674 тысячи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Карасайского района" (по согласованию Е.Т. Ахметов)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24 марта 2016 года № 1-11 "О внесений изменений в решение Карасайского районного маслихата от 23 декабря 2015 года № 50-3 "О бюджете Карасайского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  <w:bookmarkEnd w:id="2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24 842 586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12 070 313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3 259 723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24 878 931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17 805 134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воспмтания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16 157 598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7 386 880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утвержденное решением маслихата Карасайского района от 23 декабря 2015 года № 50-3" О бюджете Карасайского района на 2016-2018 годы"</w:t>
            </w:r>
          </w:p>
        </w:tc>
      </w:tr>
    </w:tbl>
    <w:bookmarkStart w:name="z2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