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bad5" w14:textId="21db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20 июля 2016 года № 6-7. Зарегистрировано Департаментом юстиции Алматинской области 24 августа 2016 года № 3936. Утратило силу решением Карасайского районного маслихата Алматинской области от 26 февраля 2018 года № 25-9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Карасайского районного маслихата Алматинской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10 декабря 2008 года "О налогах и других обязательных платежах в бюджет (Налоговый кодекс)", Карасайский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в соответствии с земельным законодательством Республики Казахстан на не используемые земли сельскохозяйственного назначения по Карасайскому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государственного учреждения "Аппарата Карасайского районного маслихата" Рымбаеву Баян Садырбаевну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Карасайского районного маслихата "По сельскомухозяйству, озеленению, торговле, охране окружающей среды, экологии, рационального использования земель и преродных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