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ccff0" w14:textId="88ccf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социальной помощи, установления размеров и определения перечня отдельных категорий нуждающихся граждан Карасайского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Карасайского районного маслихата Алматинской области от 17 августа 2016 года № 7-4. Зарегистрировано Департаментом юстиции Алматинской области 13 сентября 2016 года № 3952. Утратило силу решением Карасайского районного маслихата Алматинской области от 26 февраля 2018 года № 25-4</w:t>
      </w:r>
    </w:p>
    <w:p>
      <w:pPr>
        <w:spacing w:after="0"/>
        <w:ind w:left="0"/>
        <w:jc w:val="both"/>
      </w:pPr>
      <w:bookmarkStart w:name="z6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Карасайского районного маслихата Алматинской области от 26.02.2018 </w:t>
      </w:r>
      <w:r>
        <w:rPr>
          <w:rFonts w:ascii="Times New Roman"/>
          <w:b w:val="false"/>
          <w:i w:val="false"/>
          <w:color w:val="000000"/>
          <w:sz w:val="28"/>
        </w:rPr>
        <w:t>№ 25-4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и Постановлением Правительства Республики Казахстан от 21 мая 2013 года </w:t>
      </w:r>
      <w:r>
        <w:rPr>
          <w:rFonts w:ascii="Times New Roman"/>
          <w:b w:val="false"/>
          <w:i w:val="false"/>
          <w:color w:val="000000"/>
          <w:sz w:val="28"/>
        </w:rPr>
        <w:t>№ 504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оказания социальной помощи, установления размеров и определения перечня отдельных категорий нуждающихся граждан", Карасайский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 xml:space="preserve">РЕШИЛ: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1. Утвердить Правила оказания социальной помощи, установления размеров и определения перечня отдельных категорий нуждающихся граждан Карасайского района, согласно приложению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Признать утратившим силу решение Карасайского районного маслихата от 08 сентября 2014 года № 34-7 "Об утверждении Правил оказания социальной помощи, установления размеров и определения перечня отдельных категорий нуждающихся граждан Карасайского района" (зарегистрированного в Реестре государственной регистрации нормативных правовых актов от 17 октября 2014 года </w:t>
      </w:r>
      <w:r>
        <w:rPr>
          <w:rFonts w:ascii="Times New Roman"/>
          <w:b w:val="false"/>
          <w:i w:val="false"/>
          <w:color w:val="000000"/>
          <w:sz w:val="28"/>
        </w:rPr>
        <w:t>№ 2871</w:t>
      </w:r>
      <w:r>
        <w:rPr>
          <w:rFonts w:ascii="Times New Roman"/>
          <w:b w:val="false"/>
          <w:i w:val="false"/>
          <w:color w:val="000000"/>
          <w:sz w:val="28"/>
        </w:rPr>
        <w:t>, опубликованного в районной газете "Заман жаршысы " от 25 октября 2014 года № 44 (8110)).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Возложить на главного специалиста государственного учреждения "Аппарата Карасайского районного маслихата" Рымбаевой Баян Садырбаевне опубликование настоящего решения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 и на интернет-ресурсе районного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Контроль за исполнением настоящего решения возложить на постоянную комиссию "По социальной защите населения, образованию, здравоохранению, культуре, языка и спорту".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Настоящее решение вступает в силу со дня государственной регистрации в органах юстиции и вводится в действие со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Карасайского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Исаева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Карасайского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Карасайского районного маслихата от 17 августа 2016 года № 7-4 "Об утверждении Правил оказания социальной помощи, установления размеров и определения перечня отдельных категорий нуждающихся граждан Карасайского района"</w:t>
            </w:r>
          </w:p>
        </w:tc>
      </w:tr>
    </w:tbl>
    <w:bookmarkStart w:name="z1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</w:t>
      </w:r>
      <w:r>
        <w:rPr>
          <w:rFonts w:ascii="Times New Roman"/>
          <w:b/>
          <w:i w:val="false"/>
          <w:color w:val="000000"/>
        </w:rPr>
        <w:t>оказания социальной помощи, установления размеров и определения перечня отдельных категорий нуждающихся граждан</w:t>
      </w:r>
    </w:p>
    <w:bookmarkEnd w:id="1"/>
    <w:bookmarkStart w:name="z1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оказания социальной помощи, установления размеров и определения перечня отдельных категорий нуждающихся граждан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постановлением Правительства Республики Казахстан от 21 мая 2013 года </w:t>
      </w:r>
      <w:r>
        <w:rPr>
          <w:rFonts w:ascii="Times New Roman"/>
          <w:b w:val="false"/>
          <w:i w:val="false"/>
          <w:color w:val="000000"/>
          <w:sz w:val="28"/>
        </w:rPr>
        <w:t>№ 504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оказания социальной помощи, установления размеров и определения перечня отдельных категорий нуждающихся граждан", постановлением Правительства Республики Казахстан от 4 марта 2016 года </w:t>
      </w:r>
      <w:r>
        <w:rPr>
          <w:rFonts w:ascii="Times New Roman"/>
          <w:b w:val="false"/>
          <w:i w:val="false"/>
          <w:color w:val="000000"/>
          <w:sz w:val="28"/>
        </w:rPr>
        <w:t>№ 133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использования целевых текущих трансфертов из республиканского бюджета на 2016 год областными бюджетами, бюджетами городов Астаны и Алматы на внедрение обусловленной денежной помощи по проекту "Өрлеу" и определяют порядок оказания социальной помощи, установления размеров и определения перечня отдельных категорий нуждающихся граждан.</w:t>
      </w:r>
    </w:p>
    <w:bookmarkEnd w:id="2"/>
    <w:bookmarkStart w:name="z1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3"/>
    <w:bookmarkStart w:name="z2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Основные термины и понятия, которые используются в настоящих Правилах: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специальная комиссия - комиссия, создаваемая решением акима города республиканского значения, столицы, района (города областного значения), по рассмотрению заявления лица (семьи), претендующего на оказание социальной помощи в связи с наступлением трудной жизненной ситуации;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ассистенты - лица, привлекаемые уполномоченным органом на договорной основе для проведения консультаций, собеседований с претендентом, обратившимся к акиму поселка, села, сельского округа (далее - аким сельского округа) для получения обусловленной денежной помощи, сопровождения лица (семьи) в период реализации социального контракта активизации семьи, мониторинга и составления отчета о проделанной работе;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3) памятные даты - события, имеющие общенародное историческое, духовное, культурное значение и оказавшие влияние на ход истории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консультанты по социальной работе - лица, привлекаемые уполномоченным органом на договорной основе для проведения консультаций, собеседований с претендентом, обратившимся в уполномоченный орган для получения обусловленной денежной помощи, сопровождения лица (семьи) в период реализации социального контракта активизации семьи, проведения мониторинга и составления отчета о проделанной работе, взаимодействующие со специалистами органов и организаций социальной защиты населения и иных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социальный контракт - соглашение между физическим лицом из числа безработных, самостоятельно занятых и малообеспеченных граждан Республики Казахстан и оралманов, участвующих в государственных мерах содействия занятости, с одной стороны, и центром занятости населения, с другой стороны, определяющее права и обязанности сторон;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прожиточный минимум - необходимый минимальный денежный доход на одного человека, равный по величине стоимости минимальной потребительской корзины рассчитываемой органами статистики Алматинской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7) активные меры содействия занятости - меры государственной поддержки граждан Республики Казахстан и оралманов из числа самостоятельно занятого, безработного и малообеспеченного населения, осуществляемые государством в порядке, установленном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8) праздничные дни - дни национальных и государственных праздников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9) индивидуальный план помощи семье (далее - индивидуальный план) - комплекс разработанных уполномоченным органом совместно с претендентом мероприятий по содействию занятости и (или) социальной адаптации;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10) среднедушевой доход семьи (гражданина) - доля совокупного дохода семьи, приходящаяся на каждого члена семьи в месяц;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11) социальный контракт активизации семьи - соглашение между трудоспособным физическим лицом, выступающим от имени семьи для участия в проекте "Өрлеу", и уполномоченным органом, определяющее права и обязанности сторон;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12) трудная жизненная ситуация - ситуация, объективно нарушающая жизнедеятельность гражданина, которую он не может преодолеть самостоятельно;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13) проект "Өрлеу" - комплекс мероприятий по предоставлению обусловленной денежной помощи семье (лицу) при условии участия трудоспособных членов семьи (лица) в государственных мерах содействия занятости и прохождения, в случае необходимости, социальной адаптации членов семьи (лица), включая трудоспособных;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14) уполномоченный орган - исполнительный орган города республиканского значения, столицы, района (города областного значения), района в городе в сфере социальной защиты населения, финансируемый за счет местного бюджета, осуществляющий оказание социальной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15) участковая комиссия - комиссия, создаваемая решением акимов соответствующих административно-территориальных единиц для проведения обследования материального положения лиц (семей), обратившихся за социальной помощью и подготовки заключений;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16) обусловленная денежная помощь (далее - ОДП) - выплата в денежной форме, предоставляемая государством физическим лицам или семьям с месячным среднедушевым доходом ниже 60 процентов от величины прожиточного минимума на условиях социального контракта активизации семьи;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17) предельный размер - утвержденный максимальный размер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Для целей настоящих Правил под социальной помощью понимается помощь, предоставляемая местным исполнительным органом в денежной или натуральной форме отдельным категориям нуждающихся граждан (далее - получатели) в случае наступления трудной жизненной ситуации, а также к памятным датам и праздничным дням.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4. Лицам, указанным в </w:t>
      </w:r>
      <w:r>
        <w:rPr>
          <w:rFonts w:ascii="Times New Roman"/>
          <w:b w:val="false"/>
          <w:i w:val="false"/>
          <w:color w:val="000000"/>
          <w:sz w:val="28"/>
        </w:rPr>
        <w:t>статье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28 апреля 1995 года "О льготах и социальной защите участников, инвалидов Великой Отечественной войны и лиц, приравненных к ним" и </w:t>
      </w:r>
      <w:r>
        <w:rPr>
          <w:rFonts w:ascii="Times New Roman"/>
          <w:b w:val="false"/>
          <w:i w:val="false"/>
          <w:color w:val="000000"/>
          <w:sz w:val="28"/>
        </w:rPr>
        <w:t>статье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13 апреля 2005 года "О социальной защите инвалидов в Республике Казахстан", социальная помощь оказывается в порядке, предусмотренном настоящими Правилами.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Социальная помощь предоставляется единовременно и (или) периодически (ежемесячно, ежеквартально, 1 раз в полугодие).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6. Перечень памятных дат и праздничных дней для оказания единовременной социальной помощи: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15 февраля - День вывода советских войск из Афганистана;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26 апреля - День Чернобыльской катастрофы;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9 мая - День Победы.</w:t>
      </w:r>
    </w:p>
    <w:bookmarkEnd w:id="4"/>
    <w:bookmarkStart w:name="z4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определения перечня категорий получателей социальной помощи и установления размеров социальной помощи </w:t>
      </w:r>
    </w:p>
    <w:bookmarkEnd w:id="5"/>
    <w:bookmarkStart w:name="z4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Перечень категорий получателей и предельные размеры социальной помощи: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участники и инвалиды Великой Отечественной войны - 76 месячных расчетных показателей;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2) лица, приравненные по льготам и гарантиям к участникам Великой Отечественной войны - 26 месячных расчетных показателей;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лица, приравненные по льготам и гарантиям к инвалидам Великой Отечественной войны - 26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другие категории лиц, приравненные по льготам и гарантиям к участникам Великой Отечественной войны - 26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5) граждане имеющие социально-значимые заболевания - 5 месячных расчетных показателей;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6) дети-сироты и дети оставшиеся без попечения родителей без учета доходов, малообеспеченные семьи, имеющие в составе семьи студентов, со среднедушевым доходом не превышающим величину прожиточного минимума, установленного по области, предшествовавшем кварталу обращения за назначением социальной помощи на оплату стоимости за обучение на дневных отделениях в организациях высшего образования, технического и профессионального образования, послесреднего образования Республики Казахстан - 500 месячных расчетных показателей в пределах средств, предусмотренных бюджетом на текущий финансовый год;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7) при причинении ущерба гражданину (семье) либо его имуществу вследствие стихийного бедствия или пожара - 200 месячных расчетных показателей на семью.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Ежемесячная социальная помощь без учета доходов оказывается участникам и инвалидам Великой Отечественной войны, на оплату расходов за коммунальные услуги, расходов твердого топлива, услуг связи (абонентская плата) в размере 3 месячных расчетных показателей в пределах средств, предусмотренных бюджетом на текущий финансовый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Основаниями для отнесения граждан к категории нуждающихся при наступлении трудной жизненной ситуации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основания, предусмотренные законодательством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причинение ущерба гражданину (семье) либо его имуществу вследствие стихийного бедствия или пожара либо наличие социально значимого заболевания;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наличие среднедушевого дохода, не превышающего порога, в однократном отношении к прожиточному минимуму по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Специальная комиссия при вынесении заключения о необходимости оказания социальной помощи руководствуются перечнем категорий получателей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8. К памятным датам и праздничным дням размер социальной помощи для отдельно взятой категории получателей устанавливается в едином размере по согласованию с местным исполнительным органом Алматинской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9. Размер оказываемой социальной помощи в каждом отдельном случае определяет специальная комиссия и указывает его в заключении о необходимости оказания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10. ОДП предоставляется семье (лицу) при условии участия трудоспособных членов семьи (лица) в государственных мерах содействия занятости и прохождения, в случае необходимости, социальной адаптации членов семьи (лица).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 период действия социального контракта активизации семьи и выплаты ОДП приостанавливается выплата адресной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Размер ОДП на каждого члена семьи (лицо) определяется как разница между среднедушевым доходом семьи (лица) и 60 процентами от величины прожиточного минимума, установленного в областях (городе республиканского значения, столице).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11. Среднедушевой доход исчисляется путем деления совокупного дохода, полученного за три месяца, предшествующих месяцу обращения за назначением ОДП, на число членов семьи и на три месяца и не пересматривается в течение срока действия социального контракта активизации семьи.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Размер ОДП пересчитывается в случае изменения состава семьи с момента наступления указанных обстоятельств, но не ранее момента его назначения.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Единовременная сумма ОДП должна быть использована исключительно на мероприятия, связанные с выполнением обязанностей по социальному контракту активизации семьи, в том числе на развитие личного подсобного хозяйства (покупка домашнего скота, птицы и другое), организацию индивидуальной предпринимательской деятельности, кроме затрат на погашение предыдущих займов, приобретение жилой недвижимости.</w:t>
      </w:r>
    </w:p>
    <w:bookmarkEnd w:id="6"/>
    <w:bookmarkStart w:name="z6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оказания социальной помощи </w:t>
      </w:r>
    </w:p>
    <w:bookmarkEnd w:id="7"/>
    <w:bookmarkStart w:name="z6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Социальная помощь к памятным датам и праздничным дням оказывается по списку, утверждаемому местным исполнительным органом по предоставлению уполномоченной организации либо иных организаций без истребования заявлений от получателей.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13. Для получения социальной помощи при наступлении трудной жизненной ситуации заявитель от себя или от имени семьи в уполномоченный орган или акиму сельского округа представляет заявление с приложением следующих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документ, удостоверяющий личность;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2) документ, подтверждающий регистрацию по постоянному месту жительства;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3) сведения о составе лица (семьи) согласно приложению 1 к Постановлению Правительства Республики Казахстан от 21 мая 2013 года </w:t>
      </w:r>
      <w:r>
        <w:rPr>
          <w:rFonts w:ascii="Times New Roman"/>
          <w:b w:val="false"/>
          <w:i w:val="false"/>
          <w:color w:val="000000"/>
          <w:sz w:val="28"/>
        </w:rPr>
        <w:t>№ 504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оказания социальной помощи, установления размеров и определения перечня отдельных категорий нуждающихся граждан" (далее - Типовые правила);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сведения о доходах лица (членов семьи);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акт и/или документ, подтверждающий наступление трудной жизненной ситуации.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Срок обращения за социальной помощью при наступлении трудной жизненной ситуации вследствие стихийного бедствия или пожара - три месяца.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14. Документы представляются в подлинниках и копиях для сверки, после чего подлинники документов возвращаются заявителю.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15. При поступлении заявления на оказание социальной помощи при наступлении трудной жизненной ситуации уполномоченный орган или аким сельского округа в течение одного рабочего дня направляют документы заявителя в участковую комиссию для проведения обследования материального положения лица (семьи).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16. Участковая комиссия в течение двух рабочих дней со дня получения документов проводит обследование заявителя, по результатам которого составляет акт о материальном положении лица (семьи), подготавливает заключение о нуждаемости лица (семьи) в социальной помощи по формам согласно приложениям 2, 3 Типовых правил и направляет их в уполномоченный орган или акиму сельского округа.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Аким сельского округа в течение двух рабочих дней со дня получения акта и заключения участковой комиссии направляет их с приложенными документами в уполномоченный 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17. В случае недостаточности документов для оказания социальной помощи, уполномоченный орган запрашивает в соответствующих органах сведения, необходимые для рассмотрения представленных для оказания социальной помощи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18. В случае невозможности представления заявителем необходимых документов в связи с их порчей, утерей, уполномоченный орган принимает решение об оказании социальной помощи на основании данных иных уполномоченных органов и организаций, имеющих соответствующие сведения.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19. Уполномоченный орган в течение одного рабочего дня со дня поступления документов от участковой комиссии или акима сельского округа производит расчет среднедушевого дохода лица (семьи) в соответствии с законодательством Республики Казахстан и представляет полный пакет документов на рассмотрение специальной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20. Специальная комиссия в течение двух рабочих дней со дня поступления документов выносит заключение о необходимости оказания социальной помощи, при положительном заключении указывает размер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21. Уполномоченный орган в течение восьми рабочих дней со дня регистрации документов заявителя на оказание социальной помощи принимает решение об оказании либо отказе в оказании социальной помощи на основании принятых документов и заключения специальной комиссии о необходимости оказания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случаях, указанных в пунктах 17 и 18 настоящих Правил, уполномоченный орган принимает решение об оказании либо отказе в оказании социальной помощи в течение двадцати рабочих дней со дня принятия документов от заявителя или акима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22. Уполномоченный орган письменно уведомляет заявителя о принятом решении (в случае отказа - с указанием основания) в течение трех рабочих дней со дня принятия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23. По одному из установленных оснований социальная помощь в течение одного календарного года повторно не оказывается.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24. Отказ в оказании социальной помощи осуществляется в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выявления недостоверных сведений, представленных заявителями;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2) отказа, уклонения заявителя от проведения обследования материального положения лица (семьи);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превышения размера среднедушевого дохода лица (семьи) установленного местными представительными органами порога для оказания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25. Финансирование расходов на предоставление социальной помощи осуществляется в пределах средств, предусмотренных местным бюджетом на текущий финансовый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26. Претендент для участия в проекте "Өрлеу" от себя лично или от имени семьи обращается в уполномоченный орган по месту жительства или, при его отсутствии, к акиму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Уполномоченный орган, аким сельского округа либо ассистент консультируют в день обращения претендента об условиях участия в проекте "Өрлеу". При согласии претендента на участие в проекте "Өрлеу" уполномоченный орган, аким сельского округа либо ассистент проводят собеседование.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 проведении собеседования определяются: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основания получения ОДП;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2) нуждаемость в государственных мерах содействия занятости;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меры социальной адаптации членам семьи с учетом их индивидуальных потребностей.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По результатам собеседования оформляется лист собеседования по форме утвержденной приказом Министра здравоохранения и социального развития Республики Казахстан от 17 мая 2016 года </w:t>
      </w:r>
      <w:r>
        <w:rPr>
          <w:rFonts w:ascii="Times New Roman"/>
          <w:b w:val="false"/>
          <w:i w:val="false"/>
          <w:color w:val="000000"/>
          <w:sz w:val="28"/>
        </w:rPr>
        <w:t>№ 385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форм документов для участия в проекте "Өрлеу" (далее - Приказ).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Претендент, подписавший лист собеседования, заполняет заявление на участие в проекте "Өрлеу" и анкету о семейном и материальном положении согласно формам утвержденным Приказом, с приложением следующих документов: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документа, удостоверяющего личность;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2) сведений о составе семьи по форме утвержденной Приказом;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документа, подтверждающего установление опеки (попечительства) над членом семьи (при необходимости);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документа, подтверждающего регистрацию по постоянному месту жительства, или адресной справки или справки акима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сведений о наличии личного подсобного хозяйства по форме утвержденной Приказом.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27. Уполномоченный орган или аким сельского округа в течение двух рабочих дней со дня получения документов формирует макет дела и передает участковым комиссиям для проведения обследования материального положения заявителя, претендующего на участие в проекте "Өрлеу".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28. Участковые комиссии в течение трех рабочих дней со дня поступления документов проводят обследование материального положения заявителя, составляют акт обследования и заключение участковой комиссии по формам утвержденным Приказом, и передают заключение участковой комиссии в уполномоченный орган или акиму сельского округа.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Аким сельского округа передает документы заявителей с приложением заключения участковой комиссии в уполномоченный орган не позднее десяти рабочих дней со дня их принятия.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29. Уполномоченный орган: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после получения документов от акима сельского округа или участковой комиссии в течение одного рабочего дня формирует электронный макет дела заявителя, включающий электронные копии заявления, документов, представленных заявителем, определяет месячный размер ОДП на каждого члена семьи;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2) после определения права на ОДП в течение одного рабочего дня направляет заявителя и (или) членов семьи, отнесенных к категории самозанятых, безработных, за исключением случаев, предусмотренных пунктом 32 настоящих Правил, и инвалидов первой и второй группы, учащихся, студентов, слушателей, курсантов и магистрантов очной формы обучения, для участия в государственных мерах содействия занятости в центр занятости для заключения социального контракта либо предоставляет направление на иные меры содействия занятости, реализуемые за счет средств местного бюджета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апреля 2016 года "О занятости населения".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 этом уполномоченный орган передает список направленных лиц в центр занятости. Центр занятости не позднее трех рабочих дней со дня получения списка претендентов заключает с ними социальные контракты и направляет копии социальных контрактов в уполномоченный орган;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после получения копий социальных контрактов в течение двух рабочих дней приглашает заявителя и (или) членов его семьи для разработки индивидуального плана и заключения социального контракта активизации семьи согласно формам утвержденным Приказом;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4) в день заключения социального контракта активизации семьи принимает решение о назначении (отказе в назначении ОДП), форма которого утверждена Приказом, и в случае принятия решения об отказе в назначении ОДП направляет заявителю уведомление об отказе (с указанием причины) по форме утвержденной Приказом.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30. Индивидуальный план разрабатывается совместно с заявителем и членами его семьи, который включает в себя мероприятия по содействию занятости и социальной адаптации (в случае присутствия в составе семьи лиц, нуждающихся в такой адаптации) и является приложением к социальному контракту активизации семьи.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31. Социальный контракт активизации семьи содержит обязательства по участию в государственных мерах содействия занятости, а также обязательства по прохождению скрининговых осмотров, приверженности к лечению при наличии социально значимых заболеваний (алкоголизм, наркомания, туберкулез), постановке на учет в женской консультации до двенадцати недель беременности и наблюдению в течение всего периода беременности.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Социальный контракт активизации семьи заключается на шесть месяцев с возможностью его пролонгации дополнительно до шести месяцев при условии необходимости продления социальной адаптации членов семьи и (или) незавершения трудоспособными членами семьи профессионального обучения и (или) прохождения молодежной практики и (или) занятости в социальных рабочих местах.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 пролонгации социального контракта активизации семьи размер ОДП не пересматривается.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Социальный контракт активизации семьи заключается в двух экземплярах, один из которых выдается заявителю под роспись в журнале регистрации, форма которого утверждена Приказом, второй - хранится в уполномоченном органе.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32. Участие в государственных мерах содействия занятости является обязательным условием получения ОДП для трудоспособных членов семьи, за исключением следующих случаев: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на период стационарного, амбулаторного (санаторного) лечения (при предоставлении подтверждающих документов от соответствующих медицинских организаций);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осуществления ухода трудоспособным членом семьи за ребенком в возрасте до семи лет, ребенком-инвалидом, инвалидом первой или второй группы, престарелым, нуждающимся в постороннем уходе и помощи, при наличии в семье других трудоспособных членов, участвующих в государственных мерах содействия занятости.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33. Уполномоченный орган на основании решений о назначении ОДП осуществляет выплату ОДП получателю.</w:t>
      </w:r>
    </w:p>
    <w:bookmarkEnd w:id="8"/>
    <w:bookmarkStart w:name="z12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Основания для прекращения и возврата предоставляемой социальной помощи </w:t>
      </w:r>
    </w:p>
    <w:bookmarkEnd w:id="9"/>
    <w:bookmarkStart w:name="z12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Социальная помощь прекращается в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смерти получателя;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выезда получателя на постоянное проживание за пределы соответствующей административно-территориальной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направления получателя на проживание в государственные медико-социальные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выявления недостоверных сведений, представленных заявителем.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Выплата социальной помощи прекращается с месяца наступления указанных обстоятельств.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35. Излишне выплаченные суммы подлежат возврату в добровольном или ином установленном законодательством Республики Казахстан порядке.</w:t>
      </w:r>
    </w:p>
    <w:bookmarkEnd w:id="10"/>
    <w:bookmarkStart w:name="z13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Заключительное положение</w:t>
      </w:r>
    </w:p>
    <w:bookmarkEnd w:id="11"/>
    <w:bookmarkStart w:name="z13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"Е-Собес".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37. Отношения, не урегулированные настоящими Правилами, регулируются в соответствии с действующим законодательством Республики Казахстан.</w:t>
      </w:r>
    </w:p>
    <w:bookmarkEnd w:id="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