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61da" w14:textId="4796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23 декабря 2015 года № 50-3 "О бюджете Карасайского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октября 2016 года № 8-3. Зарегистрировано Департаментом юстиции Алматинской области 10 ноября 2016 года № 4000. Утратило силу решением Карасайского районного маслихата Алматинской области от 9 июня 2017 года № 14-6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карасайского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Карасайского районного маслихата от 23 декабря 2015 года № 50-3 "О бюджете Карасайского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"Заман жаршысы" от 26 января 2016 года № 3-4), в решение Карасайского районного маслихата от 5 февраля 2016 года № 52-4 "О внесении изменений в решение Карасайского районного маслихата от 23 декабря 2015 года № 50-3 "О бюджете Карасайского района на 2016-2018 годы" (зарегистрированного в Реестре государственной регистрации нормативных правовых актов от 15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"Заман жаршысы" от 26 февраля 2016 года № 8), в решение Карасайского районного маслихата от 24 марта 2016 года № 1-11 "О внесении изменений в решение Карасайского районного маслихата от 23 декабря 2015 года № 50-3 "О бюджете Карасайского района на 2016-2018 годы" (зарегистрированного в Реестре государственной регистрации нормативных правовых актов от 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"Заман жаршысы" от 22 апреля 2016 года № 17), в решение Карасайского районного маслихата от 20 мая 2016 года № 5-3 "О внесении изменений в решение Карасайского районного маслихата от 23 декабря 2015 года № 50-3 "О бюджете Карасайского района на 2016-2018 годы" (зарегистрированного в Реестре государственной регистрации нормативных 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3863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"Заман жаршысы" от 17 июня 2016 года № 24), в решение Карасайского районного маслихата от 20 июля 2016 года № 6-5 "О внесении изменений в решение Карасайского районного маслихата от 23 декабря 2015 года № 50-3 "О бюджете Карасайского района на 2016-2018 годы" (зарегистрированного в Реестре государственной регистрации нормативных правовых актов от 28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3926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"Заман жаршысы" от 12 августа 2016 года № 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24307674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10830206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198847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351342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12927279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4503017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8424262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24444019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452419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467967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594674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профицит) бюджета 594674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Карасайского района" (по согласованию Д. М. Сансызбаев)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районного маслихата "По экономике, бюджету, трудоустройсту, развитию предпринимательства и социальной инфраструктуры".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26 октября 2016 года № 8-3 "О внесений изменений в решение Карасайского районного маслихата от 23 декабря 2015 года № 50-3 "О бюджете Карасайского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1"/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24 307 674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10 830 206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3 849 009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12 927 279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12 927 279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12 927 279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4 503 017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17 118 017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7 521 742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0"/>
          <w:p>
            <w:pPr>
              <w:spacing w:after="20"/>
              <w:ind w:left="20"/>
              <w:jc w:val="both"/>
            </w:pP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-594 674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2298"/>
        <w:gridCol w:w="2298"/>
        <w:gridCol w:w="2804"/>
        <w:gridCol w:w="38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26 октября 2016 года № 8-3 "О внесений изменений в решение Карасайского районного маслихата от 23 декабря 2015 года № 50-3 "О бюджете Карасайского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4790"/>
        <w:gridCol w:w="543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5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6"/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243 573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Умтылского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Ушконурского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Елтайского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Раймбекского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Новочемолганского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Жамбылского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Иргелинского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Каскеленского городского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Первомайского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Жандосовского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Айтейского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