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833d" w14:textId="dbe8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23 декабря 2015 года № 54-227 "О бюджете Каратальского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24 марта 2016 года № 1-8. Зарегистрировано Департаментом юстиции Алматинской области 04 апреля 2016 года № 3763. Утратило силу решением Каратальского районного маслихата Алматинской области от 8 июня 2017 года № 18-76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Каратальского районного маслихата Алматинской области от 08.06.2017 </w:t>
      </w:r>
      <w:r>
        <w:rPr>
          <w:rFonts w:ascii="Times New Roman"/>
          <w:b w:val="false"/>
          <w:i w:val="false"/>
          <w:color w:val="ff0000"/>
          <w:sz w:val="28"/>
        </w:rPr>
        <w:t>№ 18-76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Каратальского районного маслихата от 23 декабря 2015 года № 54-227 "О бюджете Каратальского района на 2016-2018 годы" (зарегистрированного в Реестре государственной регистрации нормативных правовых актов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3649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"Каратал" от 8 января 2016 года № 2), в решение Каратальского районного маслихата от 3 февраля 2016 года № 57-237 "О внесении изменений в решение Каратальского районного маслихата от 23 декабря 2015 года № 54-227 "О бюджете Каратальского района на 2016-2018 годы" (зарегистрированного в Реестре государственной регистрации нормативных правовых актов от 12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3710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"Каратал" от 19 февраля 2016 года № 9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4894446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226987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6315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3042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4658102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1829343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795913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2032846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4904773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30828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41360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10532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47065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47065 тысяч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"Отдел экономики и бюджетного планирования Каратальского района" (по согласованию Ж. Н. Байкенже)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Каратальского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Кұмаров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Каратальского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5"/>
        <w:gridCol w:w="4925"/>
      </w:tblGrid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24 марта 2016 года № 1-8 "О внесении изменений в решение Каратальского районного маслихата от 23 декабря 2015 года № 54-227 "О бюджете Каратальского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Каратальского районного маслихата от 23 декабря 2015 года № 54-227 "О бюджете Каратальского района на 2016-2018 годы"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4894446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4658102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4658102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30"/>
        <w:gridCol w:w="5933"/>
        <w:gridCol w:w="24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4904773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2016739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37"/>
        <w:gridCol w:w="4841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9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994"/>
        <w:gridCol w:w="2095"/>
        <w:gridCol w:w="2095"/>
        <w:gridCol w:w="24"/>
        <w:gridCol w:w="2904"/>
        <w:gridCol w:w="26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571"/>
        <w:gridCol w:w="571"/>
        <w:gridCol w:w="43"/>
        <w:gridCol w:w="4722"/>
        <w:gridCol w:w="45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8"/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571"/>
        <w:gridCol w:w="595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12"/>
        <w:gridCol w:w="2582"/>
        <w:gridCol w:w="31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