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1f6a" w14:textId="d361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23 декабря 2015 года № 54-227 "О бюджете Каратальского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20 мая 2016 года № 4-17. Зарегистрировано Департаментом юстиции Алматинской области 30 мая 2016 года № 3858. Утратило силу решением Каратальского районного маслихата Алматинской области от 8 июня 2017 года № 18-76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8 января 2016 года № 2), в решение Каратальского районного маслихата от 3 февраля 2016 года № 57-237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19 февраля 2016 года № 9), в решение Каратальского районного маслихата от 24 марта 2016 года № 1-8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15 февраля 2016 года № 16)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4892639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226987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4656295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1821036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802413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2032846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4902966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41360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47065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Каратальского района" (по согласованию Ж. Н. Байкенже)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89"/>
        <w:gridCol w:w="4804"/>
      </w:tblGrid>
      <w:tr>
        <w:trPr>
          <w:trHeight w:val="30" w:hRule="atLeast"/>
        </w:trPr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Каратальского районного маслихата от 20 мая 2016 года </w:t>
            </w:r>
          </w:p>
        </w:tc>
      </w:tr>
      <w:tr>
        <w:trPr>
          <w:trHeight w:val="30" w:hRule="atLeast"/>
        </w:trPr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4-17 "О внесении изменений в решение Каратальского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54-227 "О бюджете Каратальского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Каратальского районного маслихата от 23 декабря 2015 года № 54-227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2016-2018 годы"</w:t>
            </w:r>
          </w:p>
        </w:tc>
      </w:tr>
    </w:tbl>
    <w:bookmarkStart w:name="z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4"/>
        <w:gridCol w:w="2904"/>
        <w:gridCol w:w="26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