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eda" w14:textId="676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08 июня 2016 года № 6-23. Зарегистрировано Департаментом юстиции Алматинской области 10 июня 2016 года № 3884. Утратило силу решением Каратальского районного маслихата Алматинской области от 11 апреля 2018 года № 32-140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32-140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/>
          <w:i w:val="false"/>
          <w:color w:val="000000"/>
          <w:sz w:val="28"/>
        </w:rPr>
        <w:t xml:space="preserve"> статьи 444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10 декабря 2008 года "О налогах и других обязательных платежах в бюджет (Налоговый кодекс)", Каратальский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Каратальскому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Каратальского района" (по согласованию С. Косжанов)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