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dc79" w14:textId="3f6dc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Каратальского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9 августа 2016 года № 10-37. Зарегистрировано Департаментом юстиции Алматинской области 2 сентября 2016 года № 3949. Утратило силу решением Каратальского районного маслихата Алматинской области от 16 марта 2018 года № 31-134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Каратальского районного маслихата Алматинской области от 16.03.2018 </w:t>
      </w:r>
      <w:r>
        <w:rPr>
          <w:rFonts w:ascii="Times New Roman"/>
          <w:b w:val="false"/>
          <w:i w:val="false"/>
          <w:color w:val="000000"/>
          <w:sz w:val="28"/>
        </w:rPr>
        <w:t>№ 31-134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Каратальского района,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Каратальского районного маслихата от 27 октября 2014 года № 37-155 "Об утверждении Правил оказания социальной помощи, установления размеров и определения перечня отдельных категорий нуждающихся граждан Каратальского района" (зарегистрированного в Реестре государственной регистрации нормативных правовых актов от 3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2902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районной газете "Каратал" от 7 ноября 2014 года № 45 (7309)).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занятости и социальных программ Каратальского района" (по согласованию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С. Амандосов)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районного маслихата "По вопросам жилищно-коммунального хозяйства, транспорта и связи, бытового обслуживания, торговли, общественного питания, социально-культурного обслуживания населения, законности, правопорядка, обеспечения прав, свобод и защиты интересов граждан".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Жапаркулов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Каратальского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Каратальского районного маслихата от "9" августа 2016 года № 10-37 "Об утверждении Правил оказания социальной помощи, установления размеров и определения перечня отдельных категорий нуждающихся граждан Каратальского района"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rPr>
          <w:rFonts w:ascii="Times New Roman"/>
          <w:b/>
          <w:i w:val="false"/>
          <w:color w:val="000000"/>
        </w:rPr>
        <w:t>оказания социальной помощи, установления размеров и определения перечня отдельных категорий нуждающихся граждан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постановлением Правительства Республики Казахстан от 4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использования целевых текущих трансфертов из республиканского бюджета на 2016 год областными бюджетами, бюджетами городов Астаны и Алматы на внедрение обусловленной денежной помощи по проекту "Өрлеу"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2"/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специальная комиссия -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ассистенты - лица, привлекаемые уполномоченным органом на договорной основе для проведения консультаций, собеседований с претендентом, обратившимся к акиму поселка, села, сельского округа (далее - аким сельского округа) для получения обусловленной денежной помощи, сопровождения лица (семьи) в период реализации социального контракта активизации семьи, мониторинга и составления отчета о проделанной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памятные даты - события, имеющие общенародное историческое, духовное, культурное значение и оказавшие влияние на ход истории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консультанты по социальной работе - лица, привлекаемые уполномоченным органом на договорной основе для проведения консультаций, собеседований с претендентом, обратившимся в уполномоченный орган для получения обусловленной денежной помощи, сопровождения лица (семьи) в период реализации социального контракта активизации семьи, проведения мониторинга и составления отчета о проделанной работе, взаимодействующие со специалистами органов и организаций социальной защиты населения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социальный контракт - соглашение между физическим лицом из числа безработных, самостоятельно занятых и малообеспеченных граждан Республики Казахстан и оралманов, участвующих в государственных мерах содействия занятости, с одной стороны, и центром занятости населения, с другой стороны,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прожиточный минимум - 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активные меры содействия занятости - меры государственной поддержки граждан Республики Казахстан и оралманов из числа самостоятельно занятого, безработного и малообеспеченного населения, осуществляемые государством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праздничные дни - дни национальных и государственных праздников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индивидуальный план помощи семье (далее - индивидуальный план) - комплекс разработанных уполномоченным органом совместно с претендентом мероприятий по содействию занятости и (или)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среднедушевой доход семьи (гражданина) - доля совокупного дохода семьи, приходящаяся на каждого члена семьи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социальный контракт активизации семьи - соглашение между трудоспособным физическим лицом, выступающим от имени семьи для участия в проекте "Өрлеу",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трудная жизненная ситуация - ситуация, объективно нарушающая жизнедеятельность гражданина, которую он не может преодолеть самостоятельно;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проект "Өрлеу" - комплекс мероприятий по предоставлению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(лица), включая трудоспособных;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уполномоченный орган -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участковая комиссия -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обусловленная денежная помощь (далее - ОДП) -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предельный размер -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Перечень памятных дат и праздничных дней для оказания единовременной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15 февраля - День вывода советских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26 апреля - День Чернобыльской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9 мая - День Победы.</w:t>
      </w:r>
    </w:p>
    <w:bookmarkEnd w:id="4"/>
    <w:bookmarkStart w:name="z4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 </w:t>
      </w:r>
    </w:p>
    <w:bookmarkEnd w:id="5"/>
    <w:bookmarkStart w:name="z4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категорий получателей и предельные размеры социальной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участники и инвалиды Великой Отечественной войны - 76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лица, приравненные по льготам и гарантиям к участникам Великой Отечественной войны - 26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лица, приравненные по льготам и гарантиям к инвалидам Великой Отечественной войны - 26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другие категории лиц, приравненные по льготам и гарантиям к участникам Великой Отечественной войны - 26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граждане имеющие социально-значимые заболевания - 5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дети-сироты и дети оставшиеся без попечения родителей без учета доходов, малообеспеченные семьи, имеющие в составе семьи студентов, со среднедушевым доходом не превышающим величину прожиточного минимума, установленного по области,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образования, технического и профессионального образования, послесреднего образования Республики Казахстан - 500 месячных расчетных показателей в пределах средств, предусмотренных бюджетом на текущий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 причинении ущерба гражданину (семье) либо его имуществу вследствие стихийного бедствия или пожара - 200 месячных расчетных показателей на семью.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Ежемесячная социальная помощь без учета доходов оказывается участникам и инвалидам Великой Отечественной войны, на оплату расходов за коммунальные услуги, расходов твердого топлива, услуг связи (абонентская плата) в размере 3 месячных расчетных показателей в пределах средств, предусмотренных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основания, предусмотренные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в однократном отношении к прожиточному минимуму по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ОДП предоставляется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период действия социального контракта активизации семьи и выплаты ОДП приостанавливается выплата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 ОДП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установленного в областях (городе республиканского значения, столице).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Среднедушевой доход исчисляется путем деления совокупного дохода, полученного за три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ОДП пересчитывается в случае изменения состава семьи с момента наступления указанных обстоятельств, но не ранее момента его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Единовременная сумма ОДП должна быть использована исключительно на мероприятия, связанные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недвижимости.</w:t>
      </w:r>
    </w:p>
    <w:bookmarkEnd w:id="6"/>
    <w:bookmarkStart w:name="z6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 </w:t>
      </w:r>
    </w:p>
    <w:bookmarkEnd w:id="7"/>
    <w:bookmarkStart w:name="z6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документ, подтверждающий регистрацию по постоянному месту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приложению 1 к Постановлению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Срок обращения за социальной помощью при наступлении трудной жизненной ситуации вследствие стихийного бедствия или пожара - три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Типовых правил и направляет их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случаях, указанных в пунктах 17 и 18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отказа, уклонения заявителя от проведения обследования материального положения лица (семьи);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Претендент для участия в проекте "Өрлеу" от себя лично или от имени семьи обращается в уполномоченный орган по месту жительства или, при его отсутствии, к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орган, аким сельского округа либо ассистент консультируют в день обращения претендента об условиях участия в проекте "Өрлеу". При согласии претендента на участие в проекте "Өрлеу" уполномоченный орган, аким сельского округа либо ассистент проводят собеседование.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собеседования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основания получения ОДП;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нуждаемость в государственных мерах содействия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меры социальной адаптации членам семьи с учетом их индивидуальных потребностей.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результатам собеседования оформляется лист собеседования по форме утвержденной приказом Министра здравоохранения и социального развития Республики Казахстан от 17 мая 2016 года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 документов для участия в проекте "Өрлеу" (далее - Приказ).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Претендент, подписавший лист собеседования, заполняет заявление на участие в проекте "Өрлеу" и анкету о семейном и материальном положении согласно формам утвержденным Приказом, с приложением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сведений о составе семьи по форме утвержденной Приказом;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документа, подтверждающего установление опеки (попечительства) над членом семьи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документа, подтверждающего регистрацию по постоянному месту жительства, или адресной справки или справки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сведений о наличии личного подсобного хозяйства по форме утвержденной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Уполномоченный орган или аким сельского округа в течение двух рабочих дней со дня получения документов формирует макет дела и передает участковым комиссиям для проведения обследования материального положения заявителя, претендующего на участие в проекте "Өрлеу".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28. 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и заключение участковой комиссии по формам утвержденным Приказом, и передают заключение участковой комиссии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после получения документов от акима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 пунктом 32 настоящих Правил, и инвалидов первой и второй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предоставляет направление на иные меры содействия занятости, реализуемые за счет средств местного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 ними социальные контракты и направляет копии социальных контрактов в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после получения копий социальных контрактов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согласно формам утвержденным Приказом;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день заключения социального контракта активизации семьи принимает решение о назначении (отказе в назначении ОДП), форма которого утверждена Приказом, и в случае принятия решения об отказе в назначении ОДП направляет заявителю уведомление об отказе (с указанием причины) по форме утвержденной Приказом.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семьи лиц, нуждающихся в такой адаптации) и является приложением к социальному контракту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31. Социальный контракт активизации семьи содержит обязательства по участию в государственных мерах содействия занятости, а также обязательства по прохождению скрининговых осмотров, приверженности к лечению при наличии социально значимых заболеваний (алкоголизм, наркомания, туберкулез), постановке на учет в женской консультации до двенадцати недель беременности и наблюдению в течение всего периода беременности.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Социальный контракт активизации семьи заключается на шесть месяцев с возможностью его пролонгации дополнительно до шести месяцев при условии необходимости продления социальной адаптации членов семьи и (или) не 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пролонгации социального контракта активизации семьи размер ОДП не пересматривается.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Социальный контракт активизации семьи заключается в двух экземплярах, один из которых выдается заявителю под роспись в журнале регистрации, форма которого утверждена Приказом, второй - хранится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Участие в государственных мерах содействия занятости является обязательным условием получения ОДП для трудоспособных членов семьи, за исключением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 период стационарного, амбулаторного (санаторного) лечения (при предоставлении подтверждающих документов от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осуществления ухода трудоспособным членом семьи за ребенком в возрасте до семи лет, ребенком-инвалидом, инвалидом первой или второй группы, престарелым, нуждающимся в постороннем уходе и помощи, при наличии в семье других трудоспособных членов, участвующих в государственных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Уполномоченный орган на основании решений о назначении ОДП осуществляет выплату ОДП получателю.</w:t>
      </w:r>
    </w:p>
    <w:bookmarkEnd w:id="8"/>
    <w:bookmarkStart w:name="z1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 </w:t>
      </w:r>
    </w:p>
    <w:bookmarkEnd w:id="9"/>
    <w:bookmarkStart w:name="z1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смерти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Выплата социальной помощи прекращается с месяца наступления указанных обстоятельств.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0"/>
    <w:bookmarkStart w:name="z1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11"/>
    <w:bookmarkStart w:name="z1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37. Отношения, не урегулированные настоящими Правилами, регулируются в соответствии с действующим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