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ffbb" w14:textId="e0df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по Каратальскому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31 августа 2016 года № 11-38. Зарегистрировано Департаментом юстиции Алматинской области 29 сентября 2016 года № 3970. Утратило силу решением Каратальского районного маслихата Алматинской области от 11 апреля 2018 года № 32-140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Каратальского районного маслихата Алматинской области от 11.04.2018 </w:t>
      </w:r>
      <w:r>
        <w:rPr>
          <w:rFonts w:ascii="Times New Roman"/>
          <w:b w:val="false"/>
          <w:i w:val="false"/>
          <w:color w:val="000000"/>
          <w:sz w:val="28"/>
        </w:rPr>
        <w:t>№ 32-140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 (Налоговый кодекс)",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проектов (схем) зонирование земель проводимого в соответствии с земельным законодательством Республики Казахстан, повысить ставки земельного налога по Каратальскому району на 50 процентов от базовых ставок земельного налога, установленных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"Управление государственных доходов по Каратальскому району" (по согласованию Т. Н. Керимбеков)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интернет–ресурсе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01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Каратальского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