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7591" w14:textId="b1f7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Кальпе сельского округа Жолбарыс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Жолбарыс батыра сельского округа Каратальского района Алматинской области от 12 декабря 2016 года № 19. Зарегистрировано Департаментом юстиции Алматинской области 4 января 2017 года № 4057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Каратальского района от 1 ноября 2016 года № 8, аким сельского округа Жолбарыс батыра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на территории села Кальпе сельского округа Жолбарыс батыра Каратальского района, установленные в связи с возникновением заболевания бруцеллеза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акима сельского округа Жолбарыс батыра Каратальского района от 19 августа 2016 года № 10 "Об установлении ограничительных мероприятий на территории села Кальпе сельского округа Жолбарыс батыра" (зарегистрированного в Реестре государственной регистрации нормативных правовых актов от 15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3954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"Каратал" от 30 сентября 2016 года № 40 (7408)).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Жолбарыс батыра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Андасбаев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