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fa03" w14:textId="0b8f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Тастобе Тастобинского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Тастобинского сельского округа Каратальского района Алматинской области от 19 августа 2016 года № 11. Зарегистрировано Департаментом юстиции Алматинской области 15 сентября 2016 года № 3956. Утратило силу решением акима Тастобинского сельского округа Каратальского района Алматинской области от 19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Тастобинского сельского округа Каратальского района Алматинской области от 19.01.2017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Каратальского района от 20 июля 2016 года № 4, исполняющий обязанности акима Тастобинского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Тастобе Тастобинского сельского округа Каратальского района в связи с возникновением заболевания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акима Тастобинского сельского округа Каратальского района Нурсултанову Жаркынай Адилхановну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Тастобинского сельского округа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Тастобинского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Солтанкулова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